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5fb2" w14:textId="30d5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26 сентября 2018 года № 202 "О бюджете сельских округов города Кентау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28 ноября 2018 года № 220. Зарегистрировано Департаментом юстиции Туркестанской области 11 декабря 2018 года № 4830.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Кентауского городского маслихата от 21 ноября 2018 года за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Кентауского городского маслихата от 22 декабря 2017 года за № 116 "О городском бюджете на 2018-2020 годы" зарегистрировано в Реестре государственной регистрации нормативных правовых актов за № 4805,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26 сентября 2018 года № 202 "О бюджете сельских округов города Кентау на 2018-2020 годы" (зарегистрировано в Реестре государственной регистрации нормативных правовых актов за № 4745, опубликовано 15 октября 2018 года в газете "Кентау" и в эталонном контрольном банке нормативно правовых актов Республики Казахстан в электронном виде 8 октября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Жуйнек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34 757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40 403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40 403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Карашык на 2018-2020 годы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18 588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-21 591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21 591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21 591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Орангай на 2018-2020 годы согласно приложениям 7, 8 и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31 838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4 221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4 221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Иассы на 2018-2020 годы согласно приложениям 10, 11 и 12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11 075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-15 065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15 065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15 065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Шага на 2018-2020 годы согласно приложениям 13, 14 и 15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4 671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4 671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Ески Икан на 2018-2020 годы согласно приложениям 16, 17 и 18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78 241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71 277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85 933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7 692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7 692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Жана Икан на 2018-2020 годы согласно приложениям 19, 20 и 21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11 164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-13 382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13 382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13 382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Шорнак на 2018-2020 годы согласно приложениям 22, 23 и 24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59 330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3 658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3 658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Бабайкорган на 2018-2020 годы согласно приложениям 25, 26 и 27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13 588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-12 974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12 974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12 974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Майдантал на 2018-2020 годы согласно приложениям 28, 29 и 30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22 467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3 395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3 395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Ушкайык на 2018-2020 годы согласно приложениям 31, 32 и 33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12 344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-15 196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15 196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15 196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Жибек Жолы на 2018-2020 годы согласно приложениям 34, 35 и 36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21 403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319 тысяч тенге.".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решение на интернет-ресурсе Кентауского городского маслихата после его официального опубликования.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Розибаев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503"/>
        <w:gridCol w:w="2349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-40 403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503"/>
        <w:gridCol w:w="2349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670"/>
        <w:gridCol w:w="1670"/>
        <w:gridCol w:w="3437"/>
        <w:gridCol w:w="3063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144"/>
        <w:gridCol w:w="1144"/>
        <w:gridCol w:w="6229"/>
        <w:gridCol w:w="2099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144"/>
        <w:gridCol w:w="1144"/>
        <w:gridCol w:w="6229"/>
        <w:gridCol w:w="2099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503"/>
        <w:gridCol w:w="2349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-15 196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