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58fdd" w14:textId="cd58f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собрания местного сообщества сельских округов города Туркестан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Туркестанского городского маслихата Южно-Казахстанской области от 5 апреля 2018 года № 29/161-VI. Зарегистрировано Департаментом юстиции Южно-Казахстанской области 20 апреля 2018 года № 4559. Утратило силу решением Туркестанского городского маслихата Туркестанской области от 14 августа 2019 года № 51/253-VI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Туркестанского городского маслихата Туркестанской области от 14.08.2019 № 51/253-VI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7 августа 2017 года № 295 "Об утверждении Типового регламента собрания местного сообщества" (зарегистрированный в Реестре государственной регистрации нормативных правовых актов за № 15630), Туркестанский городской маслихат 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собрания местного сообщества сельских округов города Туркестан.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Туркестанского городского маслихата"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решения в течение десяти календарных дней после его государственной регистрации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копии настоящего решения в течение десяти календарных дней после его государственной регистрации на официальное опубликование в периодические печатные издания, распространяемых на территории города Туркестан.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Сулейменова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секретаря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Кенжалиев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5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29/161-VI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собрания местного сообщества сельских округов города Туркестан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Регламент собрания местного сообщества сельских округов города Туркестан (далее –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Типовым регламентом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собрания местного сообщества,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7 августа 2017 года № 295.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Основные понятия, которые используются в настоящем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собрание местного сообщества (далее – собрание) – участие представителей местного сообщества, делегированных сходом местного сообщества, в решении текущих вопросов местного значения в пределах и порядке, установленных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вопросы местного значения – вопросы деятельности области, города, сельского округа и села, не входящего в состав сельского округа, регулирование которых в соответствии с Законом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административно-территориальной единицы;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местное самоуправление – деятельность, осуществляемая населением непосредственно, а также через маслихаты и другие органы местного самоуправления, направленная на самостоятельное решение вопросов местного значения под свою ответственность, в порядке, определяемом Законом, иными нормативными правовыми актами;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член собрания местного сообщества – представитель местного сообщества, делегированный сходом местного сообщества, в решении текущих вопросов местного значения в пределах и порядке, установленных законодательством Республики Казахстан.</w:t>
      </w:r>
    </w:p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созыва собрания местного сообщества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Собрание проводится по текущим вопросам местного значения: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и рассмотрение проектов программных документов, программ развития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проекта бюджета села, сельского округа (далее – сельский округ) и отчета об исполнении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решений аппарата акима сельского округа по управлению коммунальной собственностью сельского округа (коммунальной собственностью местного самоуправления);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образование комиссии местного сообщества из числа участников собрания в целях мониторинга исполнения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заслушивание и обсуждение отчета о результатах проведенного мониторинга исполнения бюджета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отчуждения коммунального имущества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актуальных вопросов местного сообщества, проектов нормативных правовых актов, затрагивающих права и свободы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представленных акимом города кандидатур на должность акима сельского округа для дальнейшего внесения в городской маслихат для проведения выборов акима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инициирование вопроса об освобождении от должности акима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предложений по назначению руководителей государственных учреждений и организаций, финансируемых из местного бюджета и расположенных на соответствующих территориях;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текущие вопросы местного сообщества.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Собрание может созываться акимами сельских округов самостоятельно либо по инициативе не менее десяти процентов членов собрания, делегированных сходом местного сообщества (далее – члены собрания), но не реже одного раза в квартал.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Инициаторы собрания в произвольной форме письменно обращаются акиму с указанием повестки дня.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в течение трех рабочих дней рассматривает письменное обращение и принимает решение о созыве собрания с указанием места и времени созыва.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 времени, месте созыва собрания и обсуждаемых вопросах, члены собрания оповещаются не позднее, чем за десять календарных дней до дня его проведения через средства массовой информации или иными способами.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вопросам, вносимым на рассмотрение собрания, аппарат акима не позднее, чем за пять календарных дней до созыва собрания представляет членам собрания и акиму необходимые материалы в письменном виде или в форме электронного документа.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началом созыва собрания аппаратом акима проводится регистрация присутствующих членов собрания, ее результаты оглашаются акимом или уполномоченным им лицом перед началом созыва собрания и заносятся в протокол собрания с указанием места и времени проведения созыва.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Созыв собрания считается состоявшимся при участии в нем не менее половины членов собрания.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Созыв собрания открывается акимом или уполномоченным им лицом.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ведения созыва собрания открытым голосованием избираются председатель и секретарь собрания.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Повестка дня собрания формируется аппаратом акима сельского округа на основе предложений, вносимых членами собрания, акимом соответствующей территории.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повестку дня включаются вопросы о ходе и (или) исполнения решений, принятых на предыдущих созывах собрании.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Повестка дня созыва собрания может быть дополнена и изменена при ее обсуждении.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Повестка дня созыва собрания утверждается собранием.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Голосование по каждому вопросу повестки дня проводится раздельно. Вопрос считается внесенным в повестку дня, если за него проголосовало большинство присутствующих членов собрания.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 созыв собрания могут приглашаться депутаты городского маслихата, представители аппарата акима города, государственных учреждений и предприятий, а также физических и юридических лиц, вопросы которых рассматриваются на созыве собрания. Также на созыве собрания могут присутствовать представители средств массовой информации и общественных объединений.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Приглашенные лица, указанные в части первой настоящего пункта, не являются членами собрания и не участвуют в голосовании при принятии решений.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Регламент выступлений на созывах собрании для докладов, содокладов, выступлений в прениях и по порядку ведения созыва собрания определяется председателем. Докладчикам и содокладчикам отводится время для ответов на вопросы. В случае если выступающий превысил отведенное время,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собрания может выступить по одному и тому же вопросу не более двух раз. Не считаются выступлениями в прениях обращения членов собрания, выступления для дачи пояснений и ответов на вопросы. Вопросы докладчикам задаются в письменном или устном виде. Письменные вопросы предоставляются председателю собрания и оглашаются на созыве собрании.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собрания может объявлять перерывы по собственной инициативе или по мотивированному предложению членов собрания.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конце собрания отводится время для выступления членов собрания с краткими заявлениями и сообщениями, прения по которым не открываются.</w:t>
      </w:r>
    </w:p>
    <w:bookmarkStart w:name="z1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принятия решений собранием местного сообщества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Собрание в рамках своих полномочий принимает решения большинством голосов присутствующих на созыве членов собрания.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равенства голосов председатель собрания пользуется правом решающего голоса.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собрания оформляется протоколом, в котором указываются: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собрания;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количество и список членов собрания;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иных присутствующих с указанием фамилии, имени, отчества (при его наличии);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собрания;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краткое содержание выступлений и принятые решения.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подписывается председателем и секретарем собрания и в течение двух рабочих дней передается акиму сельского округа.</w:t>
      </w:r>
    </w:p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Решения принятые собранием рассматриваются акимом сельского округа в срок пяти рабочих дней.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Акимы вправе выразить несогласие с решением собрания местного сообщества, которое разрешается путем повторного обсуждения вопросов, вызвавших такое несогласие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Главой 2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разрешения вопросов, вызвавших несогласие акима сельского округа, вопрос разрешается вышестоящим акимом после его предварительного обсуждения на заседании городского маслихата.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Результаты рассмотрения акимом сельского округа решений собрания доводятся аппаратом акима сельского округа до членов собрания в течение пяти рабочих дней.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Органы местного государственного управления и самоуправления, должностные лица в пределах полномочий обеспечивают исполнение решений, принятых на созыве собрании и одобренных акимом сельского округа.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Решения, принятые на созыве собрания, распространяются аппаратом акима сельского округа через средства массовой информации или иными способами.</w:t>
      </w:r>
    </w:p>
    <w:bookmarkEnd w:id="22"/>
    <w:bookmarkStart w:name="z2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Контроль за исполнением решений собрания местного сообщества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На собрании регулярно заслушиваются информации лиц ответственных за исполнение решений собрания.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случае неисполнения или некачественного исполнения решений, соответствующая информация вносится в протокол, который председателем собрания направляется акиму города или вышестоящим руководителям должностных лиц ответственных за исполнение решений собрания.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повторного неисполнения или некачественного исполнения принятых решений, собрание инициирует вопрос об ответственности должностных лиц перед акимом города или вышестоящим руководством соответствующих должностных лиц.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