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2ff5" w14:textId="1b12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26 декабря 2017 года № 25/136-VI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5 апреля 2018 года № 29/160-VI. Зарегистрировано Департаментом юстиции Южно-Казахстанской области 20 апреля 2018 года № 4560.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19 марта 2018 года за № 28/156-VІ "О внесении изменений в решение Туркестанского городского маслихата от 21 декабря 2017 года № 23/125-VІ "О городском бюджете на 2018-2020 годы", зарегистрированного в Реестре государственной регистрации нормативных правовых актов за № 4480,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26 декабря 2017 года № 25/136-VІ "О бюджетах сельских округов на 2018-2020 годы" (зарегистрировано в Реестре государственной регистрации нормативных правовых актов за № 4367, опубликовано 12 января 2018 года в газете "Туркистон"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Карашык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88 633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Шага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Шорнак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198 999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186 487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Майдантал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74 312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580"/>
        <w:gridCol w:w="606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580"/>
        <w:gridCol w:w="606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580"/>
        <w:gridCol w:w="606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565"/>
        <w:gridCol w:w="590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565"/>
        <w:gridCol w:w="590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368"/>
        <w:gridCol w:w="393"/>
        <w:gridCol w:w="394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565"/>
        <w:gridCol w:w="590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565"/>
        <w:gridCol w:w="590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1"/>
        <w:gridCol w:w="1163"/>
        <w:gridCol w:w="565"/>
        <w:gridCol w:w="590"/>
        <w:gridCol w:w="6"/>
        <w:gridCol w:w="6332"/>
        <w:gridCol w:w="22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580"/>
        <w:gridCol w:w="606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2"/>
        <w:gridCol w:w="565"/>
        <w:gridCol w:w="1193"/>
        <w:gridCol w:w="580"/>
        <w:gridCol w:w="605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29/160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25/136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580"/>
        <w:gridCol w:w="606"/>
        <w:gridCol w:w="7"/>
        <w:gridCol w:w="6492"/>
        <w:gridCol w:w="19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бюджета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