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e873" w14:textId="4cee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исполнительных органов, финансируемых из местного бюджета и административных государственных служащих аппарата акима города Туркестан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Южно-Казахстанской области от 23 апреля 2018 года № 623. Зарегистрировано Департаментом юстиции Южно-Казахстанской области 18 мая 2018 года № 4605. Утратило силу постановлением акимата города Туркестан Туркестанской области от 1 июля 2023 года №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Туркестан Туркестанской области от 01.07.2023 № 238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2017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16299, акимат города Туркестан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исполнительных органов, финансируемых из местного бюджета и административных государственных служащих аппарата акима города Туркестан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Туркестан от 18 апреля 2017 года № 428 "Об утверждении методики оценки деятельности административных государственных служащих исполнительных органов, финансируемых из местного бюджета и административных государственных служащих аппарата акима города Туркестан корпуса "Б"" (зарегистрированный в Реестре государственной регистрации нормативных правовых актов за № 4072, опубликованное 5 мая 2017 года в газете "Туркестан" и в эталонном контрольном банке нормативных правовых актов Республики Казахстан в электронном виде 12 мая 2017 года 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Туркестан" в установленном законодательными актами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копий на официальное опубликование в периодические печатные издания, распространяемые на территории города Туркестан;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Туркестан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Мылтыкбекова 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Туркестан №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2018 года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исполнительных органов, финансируемых из местного бюджета и административных государственных служащих аппарата акима города Туркестан корпуса "Б"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исполнительных органов, финансируемых из местного бюджета и административных государственных служащих аппарата акима города Туркестан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исполнительных органов, финансируемых из местного бюджета и административных государственных служащих аппарата акима города Туркестан корпуса "Б" (далее – служащие корпуса "Б").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акимата города Туркестан Туркестанской области от 26.10.2022 </w:t>
      </w:r>
      <w:r>
        <w:rPr>
          <w:rFonts w:ascii="Times New Roman"/>
          <w:b w:val="false"/>
          <w:i w:val="false"/>
          <w:color w:val="000000"/>
          <w:sz w:val="28"/>
        </w:rPr>
        <w:t>№ 1762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понижению в государственной должности либо увольнению.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понижение в государственной должности либо увольнение.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 либо соглашения служащего корпуса "А".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путем внесения изменения в решение о создании Комиссии.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постановления акимата города Туркестан Туркестанской области от 26.10.2022 </w:t>
      </w:r>
      <w:r>
        <w:rPr>
          <w:rFonts w:ascii="Times New Roman"/>
          <w:b w:val="false"/>
          <w:i w:val="false"/>
          <w:color w:val="000000"/>
          <w:sz w:val="28"/>
        </w:rPr>
        <w:t>№ 1762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Исключен постановлением акимата города Туркестан Туркестанской области от 26.10.2022 </w:t>
      </w:r>
      <w:r>
        <w:rPr>
          <w:rFonts w:ascii="Times New Roman"/>
          <w:b w:val="false"/>
          <w:i w:val="false"/>
          <w:color w:val="000000"/>
          <w:sz w:val="28"/>
        </w:rPr>
        <w:t>№ 1762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Методика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Методика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Методика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Методика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постановления акимата города Туркестан Туркестанской области от 26.10.2022 </w:t>
      </w:r>
      <w:r>
        <w:rPr>
          <w:rFonts w:ascii="Times New Roman"/>
          <w:b w:val="false"/>
          <w:i w:val="false"/>
          <w:color w:val="ff0000"/>
          <w:sz w:val="28"/>
        </w:rPr>
        <w:t>№ 1762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 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 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(руководитель cтруктурного подразделения); E-R-2; E-R-3;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E-2;E-3 (руководитель структурного подразделения); 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(руководитель структурного подразделения); 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Методика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