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1da8" w14:textId="5a71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21 декабря 2017 года № 23/125-VI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4 июля 2018 года № 34/179-VI. Зарегистрировано Департаментом юстиции Южно-Казахстанской области 10 июля 2018 года № 4673.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июля 2018 года за № 25/281-VІ "О внесении изменений и дополнений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4650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21 декабря 2017 года № 23/125-VІ "О городском бюджете на 2018-2020 годы" (зарегистрировано в Реестре государственной регистрации нормативных правовых актов за №4338, опубликовано 3 января 2018 года в газете "Туркистон" и в эталонном контрольном банке нормативных правовых актов Республики Казахстан в электронном виде 10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Туркестан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35 749 847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2 572 373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33 062 004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35 619 496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- 1 273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243 607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243 607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111 983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113 256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нормативы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55,4 процентов, в областной бюджет 44,6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и социальному налогу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в городской бюджет 100 процентов.".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Е.Мустапаев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34/179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23/125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365"/>
        <w:gridCol w:w="389"/>
        <w:gridCol w:w="389"/>
        <w:gridCol w:w="5675"/>
        <w:gridCol w:w="2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35 749 847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1 021 704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1 021 704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33 062 004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33 062 004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   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35 619 496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21 024 961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3 999 374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3 997 726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3 880 889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15 871 993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2 838 639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3 666 872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1 497 012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1 497 012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1 158 959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1 158 959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1 099 019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1 315 385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34/179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23/125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365"/>
        <w:gridCol w:w="390"/>
        <w:gridCol w:w="390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2 525 649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34 050 329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34 050 329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20 713 142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14 897 736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14 672 336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1 542 816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800 194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34/179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23/125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365"/>
        <w:gridCol w:w="390"/>
        <w:gridCol w:w="390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23 447 412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15 951 804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15 699 441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1 645 449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1 078 592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