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1044" w14:textId="cb31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26 декабря 2017 года № 25/136-VІ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20 августа 2018 года № 36/184-VI. Зарегистрировано Департаментом юстиции Туркестанской области 29 августа 2018 года № 4716.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26 декабря 2017 года № 25/136-VІ "О бюджетах сельских округов на 2018-2020 годы" (зарегистрировано в Реестре государственной регистрации нормативных правовых актов за № 4367, опубликовано 12 января 2018 года в газете "Туркистон"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Жуйнек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242 030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Карашык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103 734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Орангай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Иассы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Шага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113 601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Ески Икан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256 348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Жана Икан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101 009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Шорнак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201 985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Бабайкорган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71 609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Майдантал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72 750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Ушкайык на 2018-2020 годы согласно приложениям 31, 32 и 33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87 428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Жибек Жолы на 2018-2020 годы согласно приложениям 34, 35 и 36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Е.Мустапаев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568"/>
        <w:gridCol w:w="595"/>
        <w:gridCol w:w="6"/>
        <w:gridCol w:w="6325"/>
        <w:gridCol w:w="22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36/184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378"/>
        <w:gridCol w:w="404"/>
        <w:gridCol w:w="404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