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9ac" w14:textId="dac0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района Байдибек от 09 ноября 2017 года за № 17 "Об объявлении на территории сельского округа Боралдай Байдибекского района чрезвычайного положения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Байдибекского района Южно-Казахстанской области от 22 января 2018 года № 02. Зарегистрировано Департаментом юстиции Южно-Казахстанской области 2 февраля 2018 года № 4437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2011 года "О местном государственном управлении и самоуправлении в Республике Казахстан" аким Байдибекского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Байдибекского района от 09 ноября 2017 года № 17 "Об объявлении на территории сельского округа Боралдай Байдибекского района чрезвычайного положения природного характера" (зарегистрированно в Реестре государственной регистрации нормативных правовых актов от 15 ноября 2017 года за № 4271, опубликовано 29 ноября 2017 года в газете "Шаян" и в эталонном контрольном банке нормативных правовых актов Республике Казахстан в электронном виде 24 ноября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Байдибекского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периодических печатных изданиях, распространяемых на территории Байдибекского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акимата Байдибекского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района Н. Айтбекову.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