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7983" w14:textId="fbf7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сельского округа Боралдай Байдибекского района чрезвычайных ситуаций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Байдибекского района Южно-Казахстанской области от 23 января 2018 года № 03. Зарегистрировано Департаментом юстиции Южно-Казахстанской области 2 февраля 2018 года № 4438. Утратило силу - постановлением акима Байдибекского района Туркестанской области от 26 октября 2018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Байдибекского района Туркестанской области от 26.10.2018 № 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статьей 1 </w:t>
      </w:r>
      <w:r>
        <w:rPr>
          <w:rFonts w:ascii="Times New Roman"/>
          <w:b w:val="false"/>
          <w:i w:val="false"/>
          <w:color w:val="000000"/>
          <w:sz w:val="28"/>
        </w:rPr>
        <w:t>подпункта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 и на основании протокола № 3 от 27 декабря 2017 года на заседании комиссии по предупреждению и ликвидации чрезвычайных ситуаций Байдибекского района Южно-Казахстанской области, аким Байдибекского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сельского округа Боралдай Байдибекского района чрезвычайных ситуаций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Байдибекского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Байдибекского района после его официяльного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заместителея акима района Н. Айтбекову.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