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d1db" w14:textId="394d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организатора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13 марта 2018 года № 69. Зарегистрировано Департаментом юстиции Южно-Казахстанской области 28 марта 2018 года № 4483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акимата Байдибекского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государственное учреждение "Отдел государственных активов и закупок района Байдибек акимата Байдибекского района" единым организатором государственных закупок.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товаров, работ, услуг по которым организация и проведение государственных закупок выполняются единым организатором государственных закупок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Байдибекского района"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Байдибекского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Байдибекского района после его официяльного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постановления вводится в действие со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А. Темир.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Танагузов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"13" марта 2018 года № 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 по которым организация и проведение государственных закупок выполняется единым организатором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10630"/>
      </w:tblGrid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(строительство) объектов (систем), реализуемых за счет бюджетных средств в государственных учреждениях, коммунальных государственных учреждениях, коммунальных государственных казенных предприятиях, коммунальных государственных предприятиях района (за исключением разработки проектно-сметной документации)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автомобильных дорог районного значения, реализуемых за счет бюджетных средств в государственных учреждениях, коммунальных государственных учреждениях, коммунальных государственных казенных предприятиях, коммунальных государственных предприятиях района (за исключением разработки проектно-сметной документации)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имеющихся объектов, реализуемых за счет бюджетных средств в государственных учреждениях, коммунальных государственных учреждениях, коммунальных государственных казенных предприятиях района (за исключением разработки проектно-сметной документации)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