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a744" w14:textId="6e2a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Байдибекского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27 апреля 2018 года № 27/165. Зарегистрировано Департаментом юстиции Южно-Казахстанской области 17 мая 2018 года № 4601. Утратило силу решением Байдибекского районного маслихата Туркестанской области от 16 мая 2023 года № 2/11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16.05.2023 № 2/11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Байдибекский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меняется решением Байдибекского районного маслихата Туркестанской области от 20.05.2022 </w:t>
      </w:r>
      <w:r>
        <w:rPr>
          <w:rFonts w:ascii="Times New Roman"/>
          <w:b w:val="false"/>
          <w:i w:val="false"/>
          <w:color w:val="000000"/>
          <w:sz w:val="28"/>
        </w:rPr>
        <w:t>№ 18/123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Байдибекского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14 апреля 2017 года № 14/87 "Об утверждении Методики оценки деятельности административных государственных служащих корпуса "Б" аппарата Байдибекского районного маслихата" (зарегистрированный в Реестре государственной регистрации нормативных правовых актов за № 4054, опубликовано 5 мая 2017 года в газете "Шаян" и в эталонном контрольном банке нормативных правовых актов Республики Казахстан в электронном виде 4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района Байдибек.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Н.Тургынбаев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27/165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Байдибекского районного маслихата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Байдибекского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Байдибекского районного маслихата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Байдибекского районного маслихата Туркестанской области от 20.05.2022 </w:t>
      </w:r>
      <w:r>
        <w:rPr>
          <w:rFonts w:ascii="Times New Roman"/>
          <w:b w:val="false"/>
          <w:i w:val="false"/>
          <w:color w:val="000000"/>
          <w:sz w:val="28"/>
        </w:rPr>
        <w:t>№ 18/123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ответственный специалиста за службу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ответственный специалиста за службу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специалист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за службу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за службу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Байдибекского районного маслихата Туркестанской области от 20.05.2022 </w:t>
      </w:r>
      <w:r>
        <w:rPr>
          <w:rFonts w:ascii="Times New Roman"/>
          <w:b w:val="false"/>
          <w:i w:val="false"/>
          <w:color w:val="000000"/>
          <w:sz w:val="28"/>
        </w:rPr>
        <w:t>№ 18/123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Байдибекского районного маслихата Туркестанской области от 20.05.2022 </w:t>
      </w:r>
      <w:r>
        <w:rPr>
          <w:rFonts w:ascii="Times New Roman"/>
          <w:b w:val="false"/>
          <w:i w:val="false"/>
          <w:color w:val="000000"/>
          <w:sz w:val="28"/>
        </w:rPr>
        <w:t>№ 18/123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Байдибекского районного маслихата Туркестанской области от 20.05.2022 </w:t>
      </w:r>
      <w:r>
        <w:rPr>
          <w:rFonts w:ascii="Times New Roman"/>
          <w:b w:val="false"/>
          <w:i w:val="false"/>
          <w:color w:val="ff0000"/>
          <w:sz w:val="28"/>
        </w:rPr>
        <w:t>№ 18/123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