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7d57" w14:textId="9e77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30 мая 2018 года № 198. Зарегистрировано Департаментом юстиции Южно-Казахстанской области 8 июня 2018 года № 4624. Утратило силу постановлением акимата Байдибекского района Туркестанской области от 24 апреля 2019 года № 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Туркестанской области от 24.04.2019 № 116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Байдибекского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к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24 июля 2017 года № 228 "Об установлении квоты рабочих мест для инвалидов" (зарегистрированный в Реестре государственной регистрации нормативных правовых актов за № 4177, опубликованный 16 августа 2017 года в газете "Шаян" и в эталонном контрольном банке нормативных правовых актов Республики Казахстан в электронном виде 15 августа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Байдибекского района" в установленном законодательном порядке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постановления,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Байдибекского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 Темира.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2018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5720"/>
        <w:gridCol w:w="2524"/>
        <w:gridCol w:w="2859"/>
      </w:tblGrid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Абая" отдела образования района Байдибек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"Шаянская многопрофильная общая средняя школа-лицей" отдела образования района Байдибек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"Ветеринарная служба района Байдибек"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С. Абдижаппарова" отдела образования района Байдибек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Ы. Алтынсарин" отдела образования района Байдибек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Южного Казахстана государственное коммунальное казенное предприятия Байдибекская районная больница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