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4c7b3" w14:textId="0e4c7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Байдибекского районного маслихата от 25 декабря 2017 года № 23/128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Южно-Казахстанской области от 11 июля 2018 года № 28/168. Зарегистрировано Департаментом юстиции Южно-Казахстанской области 18 июля 2018 года № 4687.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21 июня 2018 года № 25/281-VI "О внесении изменений и дополнений в решение Южно-Казахстанского областного маслихата от 11 декабря 2017 года № 18/209-VI "Об областном бюджете на 2018-2020 годы", зарегистрированного в Реестре государственной регистрации нормативных правовых актов за № 4650, Байдибекский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Байдибекского районного маслихата от 25 декабря 2017 года № 23/128 "О районном бюджете на 2018-2020 годы" (зарегистрировано в Реестре государственной регистрации нормативных правовых актов за № 4369, опубликовано 22 января 2018 года в газете "Шаян" и 23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Байдибекского района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13 077 246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682 101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12 052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14 152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12 368 941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13 108 037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113 005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147 780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34 775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- 143 796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143 796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147 780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35 057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31 073 тысяч тенге.".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2018 год норматив распределения общей суммы поступлений индивидуального подоходного налога: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выплаты, в бюджет района 75,5 процент, в областной бюджет 24,5 процент.".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Госдарственному учреждению "Аппарат Байдибекского районного маслихата" в установленном законадательством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правое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Байдибекского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Байдибекского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Тургынбаев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М.Нахипбеков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28/168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23/128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822"/>
        <w:gridCol w:w="1117"/>
        <w:gridCol w:w="1117"/>
        <w:gridCol w:w="5539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13 077246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682101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345795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345795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97599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12368941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12368941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13 108 037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227867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6847829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314077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314077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314077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6339552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5302643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5164644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137999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1036909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1036909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141453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208117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1785636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174228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1351266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1351266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957648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325318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209122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202323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116196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116196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201442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171736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829351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829351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829351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829351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442151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390096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327623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481157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481157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481157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472464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288614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703548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-143796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143796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28/168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23/128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952"/>
        <w:gridCol w:w="1293"/>
        <w:gridCol w:w="1293"/>
        <w:gridCol w:w="5156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9918406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9353568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9353568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9918406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5498696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5073384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5073384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4935319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