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a855" w14:textId="075a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27 декабря 2017 года № 24/139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13 августа 2018 года № 29/178. Зарегистрировано Департаментом юстиции Туркестанской области 15 августа 2018 года № 4714.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27 декабря 2017 года № 24/139 "О бюджете сельских округов на 2018-2020 годы" (зарегистрировано в Реестре государственной регистрации нормативных правовых актовза № 4394, опубликовано 3 февраля 2018 года в газете "Алгабас" и в эталонном контрольном банке нормативных правовых актов Республики Казахстан в электронном виде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2018 -2020 годы согласно приложении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95 721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29/178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1285"/>
        <w:gridCol w:w="2388"/>
        <w:gridCol w:w="4604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финасовых активов государство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