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257f" w14:textId="01d2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избрательных участков на территории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Байдибекского района Туркестанской области от 12 ноября 2018 года № 23. Зарегистрировано Департаментом юстиции Туркестанской области 14 ноября 2018 года № 4779. Утратило силу решением акима Байдибекского района Туркестанской области от 11 декабря 2020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Байдибекского района Туркестанской области от 11.12.2020 № 18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33 Закона Республики Казахстан от 2001 года "О местном государственном управлении и самоуправлении в Республике Казахстан" аким Байдибекского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для организации и проведения выборов на территории Байдибекского района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Байдибекского района от 19 марта 2014 года № 4 "Об образовании избирательных участков на территории Байдибекского района" (зарегистрированное в Реестре государственной регистрации нормативных правовых актов за № 2591, опубликовано 11 апреля 2014 года в газете "Алгабас" и в эталонном контрольном банке нормативных правовых актов Республике Казахстан в электронном виде 10 апреля 2014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Байдибекского района" в установленном законадательством Респулики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Байдибекского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руководителя аппарата акима района Б.Турлыбекову.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Байдибекской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Туркестанской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_________________М.Кырыкбаев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"06"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от "12" ноября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по Байдибекскому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Есиркеп батыра (сельский округ Агыбет, село Агыбет, улица Т.Рыскулова дом 35). Граница: село Агыбет.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Детский сад "Нурсая" (сельский округ Агыбет, село Алгабас, улица Каратау дом 46). Граница: село Алгабас.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имени С.Сейфуллина (сельский округ Агыбет, село Жулдыз, улица Майбулак дом 13). Граница: село Жулдыз.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Основная средняя школа "Жанаталап" (сельский округ Агыбет, село Жанаталап, улица Жанаталап дом б/н). Граница: село Жанаталап.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Ш.Уалиханова (сельский округ Акбастау, село Акбастау, улица О.Оспанов дом б/н). Граница: село Акбастау.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Основная средняя школа имени Ж.Жунисбекова (сельский округ Акбастау, село Туракты, улица Акжол дом б/н). Граница: село Туракты.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О.Жолдасбекова (сельский округ Акбастау, село Кенес, улица К.Бегманов дом б/н). Граница: село Кенес.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Основная средняя школа "Жолгабас" (сельский округ Акбастау, село Жолгабас, улица Кокмешит дом б/н). Граница: село Жолгабас.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Г.Муратбаева (сельский округ Алгабас, село Шакпак, улица Ильясулы дом 8). Граница: село Шакпак, Усиктас.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"Турмыс-1" (сельский округ Алгабас, село Казата, улица К.Шалтаев дом 2). Граница: село Казата.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Т.Казахбаева (сельский округ Алгабас, село Танатар, улица Ж.Кауымбаев дом 45). Граница: село Танатар.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К.Сатбаева (сельский округ Алмалы, село Алмалы, улица Алмалы дом 6). Граница: село Алмалы.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Основная средняя школа Л.Отешова (сельский округ Алмалы, село Жарыкбас, улица Ж.Дауталиев дом 13). Граница: село Жарыкбас, Байжансай.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"Алмалы" (сельский округ Алмалы, село Байдибек ата, улица Е.Шокеев дом 12/1). Граница: село Байдибек 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Дом культуры "Каратау" (сельский округ Боралдай, село Боралдай, улица О.Мамеков дом 15). Граница: село Боралдай.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"Боралдай" (сельский округ Боралдай, село Верхный Боралдай, улица Толеби дом 45). Граница: село Верхный Боралдай.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О.Тайманова (сельский округ Боралдай, село О.Тайманов, улица Астана дом 31). Граница: село О.Тайманов.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Основная средняя школа "Томенги Боралдай" (сельский округ Боралдай, село Акжар, улица Бейбитшилик дом 7). Граница: село Акжар.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Н.Арапова (сельский округ Боралдай, село Каратас, улица № 1, дом 56). Граница: село Каратас.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"Теректи" (сельский округ Боралдай, село Теректи, улица Костура дом 55). Граница: село Теректи.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"Комсомол" (сельский округ Боралдай, село Жыланды, улица № 1 дом 28/2). Граница: село Жыланды.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Основная средняя школа имени Б.Момышулы (сельский округ Боралдай, село Туйетас, улица Жибек жолы дом 33). Граница: село Туйетас.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Домалак ана (сельский округ Боралдай, село Амансай, улица Б.Отембаев дом 57). Граница: село Амансай.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К.Отемисулы (сельский округ Боралдай, село Талап, улица № 1 дом 89/1). Граница: село Талап.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"Сарыбулак" (сельский округ Боралдай, село Сарыбулак, улица № 1 дом 24/1). Граница: село Сарыбулак.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"Ақтас" (сельский округ Борлысай, село Актас, улица О.Сенгирбайулы дом 17/1). Граница: село Актас, Шукыршак.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"Борлысай" (сельский округ Борлысай, село Кошкарата, улица А.Бектибаев дом 9/2). Граница: село Кошкарата.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"Кенсай" (сельский округ Борлысай, село Кенсай, улица Х.Бозжигитова дом 51/1). Граница: село Кенсай.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Абая (сельский округ Боген, село Шалдар, улица Б.Бахтиярулы дом 3). Граница: село Шалдар, Бекбау.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О.Орманова (сельский округ Боген, село Саркырама, улица Желтимес дом 45/1). Граница: село Саркырама.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К.Байменова (сельский округ Боген, село Екпинди, улица Кызылсенгир дом 2). Граница: село Екпинди.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"Жиенкум" (сельский округ Боген, село Жиенкум, улица Сиргесалды дом 12). Граница: село Жиенкум.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Жамбыла (сельский округ Жамбыл, село Жамбыл, улица Ж.Кертайулы дом 2). Граница: село Жамбыл.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Основная средняя школа имени Ы.Алтынсарина (сельский округ Жамбыл, село Шыбыт, улица Б.Аширбекова дом 5). Граница: село Шыбыт.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"Жузимдик" (сельский округ Жамбыл, село Жузимдик, улица №1 дом 10). Граница: село Жузимдик.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Основная средняя школа "Таскудык" (сельский округ Жамбыл, село Таскудык, улица Мектеп дом 12). Граница: село Таскудык.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Фельдшерский пункт (сельский округ Жамбыл, село Қызылжар, улица Жауказын дом 6). Граница: село Кызылжар.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имени К.Сыпатаева (сельский округ Коктерек, село Кенестобе, улица Карсыбай батыр дом 20). Граница: село Кенестобе.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Основная средняя школа имени А.Нысанова (сельский округ Коктерек, село Бирлик, улица А.Нысанов дом 18/1). Граница: село Бирлик.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Основная средняя школа имени С.Жиренова (сельский округ Коктерек, село Кенесодак, улица Акоткел дом 33). Граница: село Кенесодак.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"Боген" (сельский округ Мынбулак, село Мынбулак, улица А.Ералиев дом 25). Граница: село Мынбулак.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"Кайнар" (сельский округ Мынбулак, село Кайнарбулак, улица Кайнар дом 1). Граница: село Кайнарбулак.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 "Мынбулак" (сельский округ Мынбулак, село Мадениет, улица Бирлик дом 27). Граница: село Мадениет.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Основная средняя школа "Досан" (сельский округ Мынбулак, село Бестогай, улица Капшагай дом 6). Граница: село Бестогай.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Фельдшерско-акушерский пункт (сельский округ Мынбулак, село Акбулак, улица Актобе дом б/н). Граница: село Акбулак.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Основная средняя школа "Косбулак" (сельский округ Мынбулак, село Косбулак, улица Колбай би дом 49). Граница: село Косбулак, Нура.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многопрофильная средняя школа лицей Шаян (сельский округ Шаян, село Шаян, улица Б.Карашаулы дом 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Шаян, от реки Шаян вдоль Арнасая от канала Карабастау до улицы Культобе до канала улицы М.Ауезова (дом Ж.Айтбековой), в том числе дома в зоне территориальной инспекции, охватывал обе стороны улиц Улан, Ешенкулова, улицы Ак бидай, двухэтажные 3 дома по улице М.Ауезова, правую сторону улицы Т.Рыскулова вдоль реки Шаян.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М.Ауезова (сельский округ Шаян, село Шаян, улица М.Ауезов дом 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село Шаян, по вертикали канала Арнасай, в том числе северная сторона села, левая сторона улицы Ш.Байгонова, левая сторона улицы М.Ауезова, до перекрестка улицы Шакарима, с перекерестка улицы Шакарима до перекрестка улицы С.Кадырбаева две стороны улицы М.Ауезова.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Общая средняя школа-интернат имени С.Абдужаббарова (сельский округ Шаян, село Шаян, улица Е.Шөкеев дом 83).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от северной стороны села Шаян в том числе южная сторона Ш.Байгонова до перекрестка улицы М.Ауезова, северная сторона улицы М.Ауезова, восточная сторона улицы Т.Рыскулова до реки Шаян.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Основная средняя школа "Культобе" (сельский округ Шаян, село Шаян, улица Б.Карашаулы дом 128/1).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Шаян, микрорайон Культобе (к мосту возле кладбища), ул. А.Жылкышиева, ул. Б.Карашаулы до канала Арнасай.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