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49e70" w14:textId="2849e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Туркестанской области от 28 декабря 2018 года № 36/220. Зарегистрировано Департаментом юстиции Туркестанской области 15 января 2019 года № 4891.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Байдибекского районного маслихата от 26 декабря 2018 года № 35/211 "О районном бюджете на 2019-2021 годы" зарегистрированного в Реестре государственной регистрации нормативных правовых актов за № 4867, Байдибекский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Агыбет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81 931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2 485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79 345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82 045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Байдибекского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000000"/>
          <w:sz w:val="28"/>
        </w:rPr>
        <w:t>№ 44/278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на 2019 год размер субвенций, передаваемых из районного бюджета в бюджет сельского округа Агыбет в сумме 69 331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сельского округа Алгабас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126 558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5 334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121 168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126 655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–97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Байдибекского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000000"/>
          <w:sz w:val="28"/>
        </w:rPr>
        <w:t>№ 44/278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2019 год размер субвенций, передаваемых из районного бюджета в бюджет сельского округа Алгабас в сумме 105 587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Алмалы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38 334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–3 107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–35 207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38 334тысяч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Байдибекского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000000"/>
          <w:sz w:val="28"/>
        </w:rPr>
        <w:t>№ 44/278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на 2019 год размер субвенций, передаваемых из районного бюджета в бюджет сельского округа Алмалы в сумме 18 202 тысяч тенге.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Акбастау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74 115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7 887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–66 108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74 115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Байдибекского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000000"/>
          <w:sz w:val="28"/>
        </w:rPr>
        <w:t>№ 44/278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на 2019 год размер субвенций, передаваемых из районного бюджета в бюджет сельского округа Акбастау в сумме 61 284 тысяч тенге.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сельского округа Боралдай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135 752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14 997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120 439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135 959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Байдибекского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000000"/>
          <w:sz w:val="28"/>
        </w:rPr>
        <w:t>№ 44/278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на 2019 год размер субвенций, передаваемых из районного бюджета в бюджет сельского округа Боралдай в сумме 92 672 тысяч тенге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Боген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30486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8 485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–22001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30686тысяч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Байдибекского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000000"/>
          <w:sz w:val="28"/>
        </w:rPr>
        <w:t>№ 44/278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на 2019 год размер субвенций, передаваемых из районного бюджета в бюджет сельского округа Боген в сумме 18 399 тысяч тенге.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сельского округа Борлысай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35 315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–32 653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35 378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Байдибекского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000000"/>
          <w:sz w:val="28"/>
        </w:rPr>
        <w:t>№ 44/278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Предусмотреть на 2019 год размер субвенций, передаваемых из районного бюджета в бюджет сельского округа Борлысай в сумме 19 349 тысяч тенге.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сельского округа Жамбыл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119 248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–114 868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–119 323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–75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Байдибекского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000000"/>
          <w:sz w:val="28"/>
        </w:rPr>
        <w:t>№ 44/278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Предусмотреть на 2019 год размер субвенций, передаваемых из районного бюджета в бюджет сельского округа Жамбыл в сумме 78 374 тысяч тенге.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сельского округа Коктерек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59774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55321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60 051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решения Байдибекского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000000"/>
          <w:sz w:val="28"/>
        </w:rPr>
        <w:t>№ 44/278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Предусмотреть на 2019 год размер субвенций, передаваемых из районного бюджета в бюджет сельского округа Коктерек в сумме 48 280 тысяч тенге.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сельского округа Мынбулак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122 686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4 984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117602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–122 817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-63мың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–-63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решения Байдибекского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000000"/>
          <w:sz w:val="28"/>
        </w:rPr>
        <w:t>№ 44/278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Предусмотреть на 2019 год размер субвенций, передаваемых из районного бюджета в бюджет сельского округа Мынбулак в сумме 97 212 тысяч тенге.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сельского округа Шаян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238 855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23 590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–214 891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246 320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7 465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–7465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7465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решения Байдибекского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000000"/>
          <w:sz w:val="28"/>
        </w:rPr>
        <w:t>№ 44/278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Предусмотреть на 2019 год размер субвенций, передаваемых из районного бюджета в бюджет сельского округа Шаян в сумме 184 726 тысяч тенге.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2018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Госдарственному учреждению "Аппарат Байдибекского районного маслихата" в установленном законадательством Республики Казахстан порядке обеспечить: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правое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Байдибекского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Байдибекского районного маслихата после его официального опубликования.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2019 года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Елеусиз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Нахипбеков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декабрь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36/220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Агыбет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Байдибекского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 44/278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декабрь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36/220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Агыбет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498"/>
        <w:gridCol w:w="677"/>
        <w:gridCol w:w="677"/>
        <w:gridCol w:w="8647"/>
        <w:gridCol w:w="1303"/>
      </w:tblGrid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211 590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26 864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13 265 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по доходам, не облагаемым у источника выплаты, физических лиц, зарегистрированных на территории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13 265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13 219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физических лиц, имущество которых находится на территории города районного значения, села, поселка, сельского округа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 с физических лиц, земельный участок которых находится на территории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1 229 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 с юридических лиц и индивидуальных предпринимателей, земельный участок которых находится на территории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лиц, зарегистрированных в городе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2 100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лиц, зарегистрированных в городе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9 600 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0 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рекламы (визуальной) рекламы на: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территории города районного значения, сел, поселков, сельских округов; объектах стационарного размещения рекламы в полосе отвода автомобильных дорог общего пользования областного значения, проходящих через территории города районного значения, сел, поселков, сельских округов; объектах стационарного размещения рекламы в полосе отвода автомобильных дорог общего пользования районного значения; открытом пространстве за пределами помещений в городе районного значения, селе, поселке.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коммунальной собственности города районного значения, села, поселка, сельского округа (коммунальной собственности местного самоуправления)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налагаемые акимами города районного значения, сел, поселков, сельских округов за административные правонарушения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Добровольные сборы физических и юридических лиц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184 726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18 589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211 590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55 507 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55 507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55 507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25 387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175 695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175 695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175 695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175 695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8 918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декабрь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36/220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Агыбет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498"/>
        <w:gridCol w:w="677"/>
        <w:gridCol w:w="677"/>
        <w:gridCol w:w="8647"/>
        <w:gridCol w:w="1303"/>
      </w:tblGrid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211 590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26 864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13 265 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по доходам, не облагаемым у источника выплаты, физических лиц, зарегистрированных на территории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13 265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13 219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физических лиц, имущество которых находится на территории города районного значения, села, поселка, сельского округа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 с физических лиц, земельный участок которых находится на территории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1 229 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 с юридических лиц и индивидуальных предпринимателей, земельный участок которых находится на территории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лиц, зарегистрированных в городе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2 100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лиц, зарегистрированных в городе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9 600 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0 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рекламы (визуальной) рекламы на: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территории города районного значения, сел, поселков, сельских округов; объектах стационарного размещения рекламы в полосе отвода автомобильных дорог общего пользования областного значения, проходящих через территории города районного значения, сел, поселков, сельских округов; объектах стационарного размещения рекламы в полосе отвода автомобильных дорог общего пользования районного значения; открытом пространстве за пределами помещений в городе районного значения, селе, поселке.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коммунальной собственности города районного значения, села, поселка, сельского округа (коммунальной собственности местного самоуправления)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налагаемые акимами города районного значения, сел, поселков, сельских округов за административные правонарушения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Добровольные сборы физических и юридических лиц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184 726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18 589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211 590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55 507 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55 507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55 507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25 387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175 695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175 695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175 695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175 695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8 918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декабрь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36/220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Алгабас на 2019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Байдибекского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 44/278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декабрь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36/220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Алгабас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декабрь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36/220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Алгабас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8"/>
        <w:gridCol w:w="6412"/>
        <w:gridCol w:w="1798"/>
      </w:tblGrid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декабрь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36/220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Алмалы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Байдибекского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 44/278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декабрь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36/220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Алмалы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22 129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декабрь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36/220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Алмалы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22 129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декабрь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36/220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Акбастау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Байдибекского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 44/278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10"/>
        <w:gridCol w:w="692"/>
        <w:gridCol w:w="692"/>
        <w:gridCol w:w="8747"/>
        <w:gridCol w:w="1149"/>
      </w:tblGrid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74 115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по доходам, не облагаемым у источника выплаты, физических лиц, зарегистрированных на территории города районного значения, села, поселка, сельского округа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физических лиц, имущество которых находится на территории города районного значения, села, поселка, сельского округа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 с физических лиц, земельный участок которых находится на территории города районного значения, села, поселка, сельского округа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1 229 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 с юридических лиц и индивидуальных предпринимателей, земельный участок которых находится на территории города районного значения, села, поселка, сельского округа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лиц, зарегистрированных в городе районного значения, села, поселка, сельского округа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2 763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лиц, зарегистрированных в городе районного значения, села, поселка, сельского округа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0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рекламы (визуальной) рекламы на: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территории города районного значения, сел, поселков, сельских округов; объектах стационарного размещения рекламы в полосе отвода автомобильных дорог общего пользования областного значения, проходящих через территории города районного значения, сел, поселков, сельских округов;объектах стационарного размещения рекламы в полосе отвода автомобильных дорог общего пользования районного значения; открытом пространстве за пределами помещений в городе районного значения, селе, поселке.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коммунальной собственности города районного значения, села, поселка, сельского округа (коммунальной собственности местного самоуправления)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51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налагаемые акимами города районного значения, сел, поселков, сельских округов за административные правонарушения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Добровольные сборы физических и юридических лиц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66 108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66 108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15 414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74115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26 374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26 374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26 374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26 086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42 181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42 181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42 181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42 181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декабрь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36/220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Акбастау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506"/>
        <w:gridCol w:w="687"/>
        <w:gridCol w:w="687"/>
        <w:gridCol w:w="8774"/>
        <w:gridCol w:w="1140"/>
      </w:tblGrid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1 063 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по доходам, не облагаемым у источника выплаты, физических лиц, зарегистрированных на территории города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1 063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7 095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физических лиц, имущество которых находится на территории города районного значения, села, поселка, сельского округа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 с физических лиц, земельный участок которых находится на территории города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1 300 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 с юридических лиц и индивидуальных предпринимателей, земельный участок которых находится на территории города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5 705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лиц, зарегистрированных в городе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2 703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лиц, зарегистрированных в городе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3 002 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0 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рекламы (визуальной) рекламы на: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территории города районного значения, сел, поселков, сельских округов; объектах стационарного размещения рекламы в полосе отвода автомобильных дорог общего пользования областного значения, проходящих через территории города районного значения, сел, поселков, сельских округов; объектах стационарного размещения рекламы в полосе отвода автомобильных дорог общего пользования районного значения; открытом пространстве за пределами помещений в городе районного значения, селе, поселке.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коммунальной собственности города районного значения, села, поселка, сельского округа (коммунальной собственности местного самоуправления)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налагаемые акимами города районного значения, сел, поселков, сельских округов за административные правонарушения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Добровольные сборы физических и юридических лиц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60 865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24 314 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24 314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24 314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24 157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декабрь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36/220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Акбастау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506"/>
        <w:gridCol w:w="687"/>
        <w:gridCol w:w="687"/>
        <w:gridCol w:w="8774"/>
        <w:gridCol w:w="1140"/>
      </w:tblGrid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1 063 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по доходам, не облагаемым у источника выплаты, физических лиц, зарегистрированных на территории города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1 063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7 095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физических лиц, имущество которых находится на территории города районного значения, села, поселка, сельского округа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 с физических лиц, земельный участок которых находится на территории города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1 300 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 с юридических лиц и индивидуальных предпринимателей, земельный участок которых находится на территории города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5 705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лиц, зарегистрированных в городе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2 703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лиц, зарегистрированных в городе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3 002 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0 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рекламы (визуальной) рекламы на: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территории города районного значения, сел, поселков, сельских округов; объектах стационарного размещения рекламы в полосе отвода автомобильных дорог общего пользования областного значения, проходящих через территории города районного значения, сел, поселков, сельских округов; объектах стационарного размещения рекламы в полосе отвода автомобильных дорог общего пользования районного значения; открытом пространстве за пределами помещений в городе районного значения, селе, поселке.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коммунальной собственности города районного значения, села, поселка, сельского округа (коммунальной собственности местного самоуправления)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налагаемые акимами города районного значения, сел, поселков, сельских округов за административные правонарушения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Добровольные сборы физических и юридических лиц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60 865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24 314 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24 314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24 314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24 157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594 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декабрь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36/220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Боралдай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Байдибекского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 44/278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02"/>
        <w:gridCol w:w="682"/>
        <w:gridCol w:w="682"/>
        <w:gridCol w:w="8620"/>
        <w:gridCol w:w="1312"/>
      </w:tblGrid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135 752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14 997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по доходам, не облагаемым у источника выплаты, физических лиц, зарегистрированных на территории города районного значения, села, поселка, сельского округа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физических лиц, имущество которых находится на территории города районного значения, села, поселка, сельского округа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 с физических лиц, земельный участок которых находится на территории города районного значения, села, поселка, сельского округа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 с юридических лиц и индивидуальных предпринимателей, земельный участок которых находится на территории города районного значения, села, поселка, сельского округа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12 114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лиц, зарегистрированных в городе районного значения, села, поселка, сельского округа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лиц, зарегистрированных в городе районного значения, села, поселка, сельского округа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11 762 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0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рекламы (визуальной) рекламы на: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территории города районного значения, сел, поселков, сельских округов; объектах стационарного размещения рекламы в полосе отвода автомобильных дорог общего пользования областного значения, проходящих через территории города районного значения, сел, поселков, сельских округов;объектах стационарного размещения рекламы в полосе отвода автомобильных дорог общего пользования районного значения; открытом пространстве за пределами помещений в городе районного значения, селе, поселке.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коммунальной собственности города районного значения, села, поселка, сельского округа (коммунальной собственности местного самоуправления)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налагаемые акимами города районного значения, сел, поселков, сельских округов за административные правонарушения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Добровольные сборы физических и юридических лиц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120 439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53 187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135 959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135 959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135 959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27 911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27 911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79 813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79 813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79 813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79 813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16 102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-207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декабрь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36/220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Боралдай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498"/>
        <w:gridCol w:w="677"/>
        <w:gridCol w:w="677"/>
        <w:gridCol w:w="8647"/>
        <w:gridCol w:w="1303"/>
      </w:tblGrid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211 590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26 864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13 265 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по доходам, не облагаемым у источника выплаты, физических лиц, зарегистрированных на территории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13 265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13 219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физических лиц, имущество которых находится на территории города районного значения, села, поселка, сельского округа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 с физических лиц, земельный участок которых находится на территории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1 229 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 с юридических лиц и индивидуальных предпринимателей, земельный участок которых находится на территории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лиц, зарегистрированных в городе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2 100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лиц, зарегистрированных в городе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9 600 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0 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рекламы (визуальной) рекламы на: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территории города районного значения, сел, поселков, сельских округов; объектах стационарного размещения рекламы в полосе отвода автомобильных дорог общего пользования областного значения, проходящих через территории города районного значения, сел, поселков, сельских округов; объектах стационарного размещения рекламы в полосе отвода автомобильных дорог общего пользования районного значения; открытом пространстве за пределами помещений в городе районного значения, селе, поселке.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коммунальной собственности города районного значения, села, поселка, сельского округа (коммунальной собственности местного самоуправления)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налагаемые акимами города районного значения, сел, поселков, сельских округов за административные правонарушения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Добровольные сборы физических и юридических лиц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184 726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18 589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211 590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55 507 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55 507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55 507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25 387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175 695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175 695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175 695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175 695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8 918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декабрь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36/220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Боралдай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498"/>
        <w:gridCol w:w="677"/>
        <w:gridCol w:w="677"/>
        <w:gridCol w:w="8647"/>
        <w:gridCol w:w="1303"/>
      </w:tblGrid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211 590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26 864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13 265 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по доходам, не облагаемым у источника выплаты, физических лиц, зарегистрированных на территории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13 265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13 219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физических лиц, имущество которых находится на территории города районного значения, села, поселка, сельского округа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 с физических лиц, земельный участок которых находится на территории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1 229 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 с юридических лиц и индивидуальных предпринимателей, земельный участок которых находится на территории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лиц, зарегистрированных в городе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2 100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лиц, зарегистрированных в городе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9 600 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0 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рекламы (визуальной) рекламы на: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территории города районного значения, сел, поселков, сельских округов; объектах стационарного размещения рекламы в полосе отвода автомобильных дорог общего пользования областного значения, проходящих через территории города районного значения, сел, поселков, сельских округов; объектах стационарного размещения рекламы в полосе отвода автомобильных дорог общего пользования районного значения; открытом пространстве за пределами помещений в городе районного значения, селе, поселке.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коммунальной собственности города районного значения, села, поселка, сельского округа (коммунальной собственности местного самоуправления)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налагаемые акимами города районного значения, сел, поселков, сельских округов за административные правонарушения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Добровольные сборы физических и юридических лиц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184 726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18 589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211 590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55 507 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55 507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55 507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25 387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175 695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175 695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175 695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175 695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8 918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декабрь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36/220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Боген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Байдибекского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 44/278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декабрь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36/220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Боген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8"/>
        <w:gridCol w:w="6412"/>
        <w:gridCol w:w="1798"/>
      </w:tblGrid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декабрь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36/220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Боген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8"/>
        <w:gridCol w:w="6412"/>
        <w:gridCol w:w="1798"/>
      </w:tblGrid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декабрь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36/220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Борлысай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Байдибекского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 44/278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декабрь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36/220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Борлысай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декабрь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36/220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Борлысай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декабрь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36/220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Байдибекского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 44/278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декабрь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36/220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4 021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1 017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декабрь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36/220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4 021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1 017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декабрь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36/220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Коктерек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Байдибекского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 44/278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10"/>
        <w:gridCol w:w="692"/>
        <w:gridCol w:w="692"/>
        <w:gridCol w:w="8747"/>
        <w:gridCol w:w="1149"/>
      </w:tblGrid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59 774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4 453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по доходам, не облагаемым у источника выплаты, физических лиц, зарегистрированных на территории города районного значения, села, поселка, сельского округа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физических лиц, имущество которых находится на территории города районного значения, села, поселка, сельского округа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 с физических лиц, земельный участок которых находится на территории города районного значения, села, поселка, сельского округа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 с юридических лиц и индивидуальных предпринимателей, земельный участок которых находится на территории города районного значения, села, поселка, сельского округа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лиц, зарегистрированных в городе районного значения, села, поселка, сельского округа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лиц, зарегистрированных в городе районного значения, села, поселка, сельского округа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2004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рекламы (визуальной) рекламы на: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территории города районного значения, сел, поселков, сельских округов; объектах стационарного размещения рекламы в полосе отвода автомобильных дорог общего пользования областного значения, проходящих через территории города районного значения, сел, поселков, сельских округов;объектах стационарного размещения рекламы в полосе отвода автомобильных дорог общего пользования районного значения; открытом пространстве за пределами помещений в городе районного значения, селе, поселке.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коммунальной собственности города районного значения, села, поселка, сельского округа (коммунальной собственности местного самоуправления)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налагаемые акимами города районного значения, сел, поселков, сельских округов за административные правонарушения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Добровольные сборы физических и юридических лиц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55 321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15 163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15 163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60 051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25 547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25 547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25 547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23 165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31 453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31 453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31 453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31 453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719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декабрь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36/220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Коктерек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506"/>
        <w:gridCol w:w="687"/>
        <w:gridCol w:w="687"/>
        <w:gridCol w:w="8774"/>
        <w:gridCol w:w="1140"/>
      </w:tblGrid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52 733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4 453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по доходам, не облагаемым у источника выплаты, физических лиц, зарегистрированных на территории города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физических лиц, имущество которых находится на территории города районного значения, села, поселка, сельского округа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 с физических лиц, земельный участок которых находится на территории города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 с юридических лиц и индивидуальных предпринимателей, земельный участок которых находится на территории города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лиц, зарегистрированных в городе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лиц, зарегистрированных в городе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2004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рекламы (визуальной) рекламы на: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территории города районного значения, сел, поселков, сельских округов; объектах стационарного размещения рекламы в полосе отвода автомобильных дорог общего пользования областного значения, проходящих через территории города районного значения, сел, поселков, сельских округов; объектах стационарного размещения рекламы в полосе отвода автомобильных дорог общего пользования районного значения; открытом пространстве за пределами помещений в городе районного значения, селе, поселке.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коммунальной собственности города районного значения, села, поселка, сельского округа (коммунальной собственности местного самоуправления)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налагаемые акимами города районного значения, сел, поселков, сельских округов за административные правонарушения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Добровольные сборы физических и юридических лиц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48 280 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8 122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8 122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52 733 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21 981 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20 026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20 026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20 026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28 563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28 563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28 563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28 563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719 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 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декабрь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36/220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Коктерек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506"/>
        <w:gridCol w:w="687"/>
        <w:gridCol w:w="687"/>
        <w:gridCol w:w="8774"/>
        <w:gridCol w:w="1140"/>
      </w:tblGrid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52 733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4 453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по доходам, не облагаемым у источника выплаты, физических лиц, зарегистрированных на территории города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физических лиц, имущество которых находится на территории города районного значения, села, поселка, сельского округа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 с физических лиц, земельный участок которых находится на территории города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 с юридических лиц и индивидуальных предпринимателей, земельный участок которых находится на территории города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лиц, зарегистрированных в городе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лиц, зарегистрированных в городе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2004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рекламы (визуальной) рекламы на: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территории города районного значения, сел, поселков, сельских округов; объектах стационарного размещения рекламы в полосе отвода автомобильных дорог общего пользования областного значения, проходящих через территории города районного значения, сел, поселков, сельских округов; объектах стационарного размещения рекламы в полосе отвода автомобильных дорог общего пользования районного значения; открытом пространстве за пределами помещений в городе районного значения, селе, поселке.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коммунальной собственности города районного значения, села, поселка, сельского округа (коммунальной собственности местного самоуправления)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налагаемые акимами города районного значения, сел, поселков, сельских округов за административные правонарушения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Добровольные сборы физических и юридических лиц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48 280 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8 122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8 122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52 733 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21 981 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20 026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20 026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20 026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28 563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28 563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28 563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28 563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719 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 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декабрь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36/220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Мынбулак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Байдибекского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 44/278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3353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86217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декабрь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36/220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Мынбулак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103286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3753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97 212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6832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декабрь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36/220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Мынбулак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103286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3753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97 212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6832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декабрь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36/220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Шаян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Байдибекского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 44/278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498"/>
        <w:gridCol w:w="677"/>
        <w:gridCol w:w="677"/>
        <w:gridCol w:w="8647"/>
        <w:gridCol w:w="1303"/>
      </w:tblGrid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238 855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23 964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10 784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10 784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по доходам, не облагаемым у источника выплаты, физических лиц, зарегистрированных на территории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10 784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физических лиц, имущество которых находится на территории города районного значения, села, поселка, сельского округа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292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 с физических лиц, земельный участок которых находится на территории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1 061 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 с юридических лиц и индивидуальных предпринимателей, земельный участок которых находится на территории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11 453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лиц, зарегистрированных в городе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1 245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лиц, зарегистрированных в городе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10 208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0 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рекламы (визуальной) рекламы на: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территории города районного значения, сел, поселков, сельских округов; объектах стационарного размещения рекламы в полосе отвода автомобильных дорог общего пользования областного значения, проходящих через территории города районного значения, сел, поселков, сельских округов; объектах стационарного размещения рекламы в полосе отвода автомобильных дорог общего пользования районного значения; открытом пространстве за пределами помещений в городе районного значения, селе, поселке.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коммунальной собственности города районного значения, села, поселка, сельского округа (коммунальной собственности местного самоуправления)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налагаемые акимами города районного значения, сел, поселков, сельских округов за административные правонарушения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Добровольные сборы физических и юридических лиц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214 891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48 754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246 320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28 387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28 387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28 387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27 717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187 116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187 116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187 116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187 116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30 817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30 817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30 817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25 707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-7465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декабрь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36/220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Шаян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498"/>
        <w:gridCol w:w="677"/>
        <w:gridCol w:w="677"/>
        <w:gridCol w:w="8647"/>
        <w:gridCol w:w="1303"/>
      </w:tblGrid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211 590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26 864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13 265 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по доходам, не облагаемым у источника выплаты, физических лиц, зарегистрированных на территории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13 265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13 219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физических лиц, имущество которых находится на территории города районного значения, села, поселка, сельского округа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 с физических лиц, земельный участок которых находится на территории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1 229 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 с юридических лиц и индивидуальных предпринимателей, земельный участок которых находится на территории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лиц, зарегистрированных в городе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2 100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лиц, зарегистрированных в городе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9 600 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0 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рекламы (визуальной) рекламы на: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территории города районного значения, сел, поселков, сельских округов; объектах стационарного размещения рекламы в полосе отвода автомобильных дорог общего пользования областного значения, проходящих через территории города районного значения, сел, поселков, сельских округов; объектах стационарного размещения рекламы в полосе отвода автомобильных дорог общего пользования районного значения; открытом пространстве за пределами помещений в городе районного значения, селе, поселке.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коммунальной собственности города районного значения, села, поселка, сельского округа (коммунальной собственности местного самоуправления)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налагаемые акимами города районного значения, сел, поселков, сельских округов за административные правонарушения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Добровольные сборы физических и юридических лиц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184 726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18 589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211 590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55 507 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55 507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55 507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25 387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175 695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175 695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175 695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175 695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8 918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декабрь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36/220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Шаян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498"/>
        <w:gridCol w:w="677"/>
        <w:gridCol w:w="677"/>
        <w:gridCol w:w="8647"/>
        <w:gridCol w:w="1303"/>
      </w:tblGrid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211 590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26 864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13 265 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по доходам, не облагаемым у источника выплаты, физических лиц, зарегистрированных на территории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13 265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13 219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физических лиц, имущество которых находится на территории города районного значения, села, поселка, сельского округа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 с физических лиц, земельный участок которых находится на территории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1 229 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 с юридических лиц и индивидуальных предпринимателей, земельный участок которых находится на территории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лиц, зарегистрированных в городе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2 100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лиц, зарегистрированных в городе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9 600 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0 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рекламы (визуальной) рекламы на: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территории города районного значения, сел, поселков, сельских округов; объектах стационарного размещения рекламы в полосе отвода автомобильных дорог общего пользования областного значения, проходящих через территории города районного значения, сел, поселков, сельских округов; объектах стационарного размещения рекламы в полосе отвода автомобильных дорог общего пользования районного значения; открытом пространстве за пределами помещений в городе районного значения, селе, поселке.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коммунальной собственности города районного значения, села, поселка, сельского округа (коммунальной собственности местного самоуправления)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налагаемые акимами города районного значения, сел, поселков, сельских округов за административные правонарушения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Добровольные сборы физических и юридических лиц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184 726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18 589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211 590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55 507 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55 507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55 507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25 387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175 695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175 695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175 695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175 695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8 918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