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2e59" w14:textId="ee62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Казыгуртского районного маслихата от 08 июля 2016 года № 6/22-VІ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9 апреля 2018 года № 28/188-VI. Зарегистрировано Департаментом юстиции Южно-Казахстанской области 25 апреля 2018 года № 4572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08 июля 2016 года № 6/22-VІ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3817, опубликовано 12 августа 2016 года в газете "Казыгурт тынысы" и в Эталонном контрольном банке нормативных правовых актов Республики Казахстан в электронном виде 15 августа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Казыгуртского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