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ec12" w14:textId="dede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17 апреля 2018 года № 129. Зарегистрировано Департаментом юстиции Южно-Казахстанской области 4 мая 2018 года № 4589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дорогах", акимат Казыгуртского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Казыгуртского района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Южно-Казахстанской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направление в одном экземпляре его копии в бумажном и электронном виде на казахском и русском языках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 и включения в Эталонный контрольный банк нармативных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ресгистрации настоящего постановления направление его копии на официальное опубликование в периодические печатные издания;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 – ресурсе акимата Казыгуртского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Казыгуртского района от 30 декабря 2016 года № 307 "Об утверждении перечня, наименований и индексов автомобильных дорог общего пользования районного значения" (зарегестрировано в Реестре государственной регистрации нормативных правовых актов за № 3965, опубликовано 17 февраля 2017 года в газете "Қазығұрт тынысы" и в эталонном контрольном банке нормативных правовых актов Республики Казахстан в электронном виде 16 февраля 2017 года).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Т.А.Калымбетова.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пассажирского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Туркестанской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Левый нижний угол постановления - в редакции постановления акимата Казыгуртского района Туркестанской области от 27.12.2022 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129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индексов автомобильных дорог общего пользования районного значения по Казыгуртскому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Казыгуртского района Туркестанской области от 27.12.2022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"Шарбулак - Карабау - Амангелды" - Акбастау (Ленин жолы) - Карабау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"Казыгурт - Турбат" - Кызылдихан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"Казыгурт - Турбат" - Ондирис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"Шарапхана - Жанабазар - 1 Мамыр" - Кызылата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"Шарапхана - Жанабазар - 1 Мамыр" - Майбулак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"Шарапхана - Жанабазар - 1 Мамыр" - Тесиктобе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"Тесиктобе - Угам"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"Турбат - Каржан" - Аккум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"Амангелды - Каржан" - Алтынтобе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"Амангелды - Каржан" - Каржан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"Шарапхана - Жанабазар - 1 Мамыр" - Жана жол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"Карабастау - Женис" - Кызылбулак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"Шарапхана - Жанабазар - 1 Мамыр" - Бейнеткеш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"Шарапхана - Жанабазар - 1 Мамыр" - Талдыбулак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"Шарапхана - 1 Мамыр" - 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- Термез" - Майлыошак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"Станция Шанак - Бакабулак"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"Сарыагаш - Жылга - Монтайтас - Рабат - Султан рабат" - Амангелды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"Актас - Рабат - А-2" - К.Мамбетулы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"Сарыагаш - Жылга - Монтайтас - Рабат - Султан рабат" - Кызылдала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"Сарыагаш - Жылга - Монтайтас - Рабат - Султан рабат" - Жанаталап (Акпан Батыр)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"Сарыагаш - Жылга - Монтайтас - Рабат - Султан рабат" - Кызылкезен (Акпан Батыр)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"Шарапхана - Жанабазар -1 Мамыр" -Ушбулак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"Айнатас - Какпак" - Сырлысай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"Айнатас - Какпак" - Бижансарай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"Айнатас - Какпак" - Тугыртас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А-2 - Казыгурт - Кызылкия - Акжар -Дербисек - А-2" - Ынталы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"Айнатас - Какпак" - Кызылсенгир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"Акжар - Старый Шанак - Станция Шанак"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"Старый Шанак - Ызабулак 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"Шарапхана - Жанабазар - 1 Мамыр" -Тесиктобе - Коктен 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KXKZ-35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"Сарыагаш - Жылга - Монтайтас - Рабат - Султан рабат" - Атбулак дорога к роднику Акбура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KXKZ-36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"Шарапхана - Жанабазар - 1 Мамыр" - Жылыбулак - Жанажол - Айнатас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KXKZ-39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"Тесиктобе - Кызылбулак"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"Казыгурт - Турбат" - Ондирис - Какпак (через Коктобе)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"Казыгурт - Турбат" - Шарбулак" Шарбулак - Карабау - Амангелды"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KXKZ-43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"Шарапхана - Жанабазар - 1 Мамыр" - Карабастау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KXKZ-44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 - Термез" - Кызылдала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KXKZ-45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"Жанабазар - Суыкбулак - Жанаталап"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