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71bf8" w14:textId="7671b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Казыгуртского районного маслихата от 27 декабря 2017 года № 25/151-VІ "О бюджете сельских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29 ноября 2018 года № 36/237-VI. Зарегистрировано Департаментом юстиции Туркестанской области 12 декабря 2018 года № 4833.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21 ноября 2018 года № 35/233-VI "О внесении изменений и дополнений в решение Казыгуртского районного маслихата от 21 декабря 2017 года № 24/140-VI "О районном бюджете на 2018-2020 годы", зарегистрированного в Реестре государственной регистрации нормативных правовых актов за № 4799,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27 декабря 2017 года № 25/151-VI "О бюджете сельских округов на 2018-2020 годы" (зарегистрировано в Реестре государственной регистрации нормативных правовых актов за № 4386, опубликовано 26 января 2018 года в газете "Казыгурт тынысы" и в эталонном контрольном банке нормативных правовых актов Республики Казахстан в электронном виде 25 января 2018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Казыгурт на 2018-2020 годы согласно приложениям 1 соответственно, в том числе на 2018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570 024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89 504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8 184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472 336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570 024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Шарапхана на 2018-2020 годы согласно приложениям 2 соответственно, в том числе на 2018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224 380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17 332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3 448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203 600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224 380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Алтынтобе на 2018-2020 годы согласно приложениям 3 соответственно, в том числе на 2018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130 708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3 744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114 749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130 708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0.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Карабау на 2018-2020 годы согласно приложениям 4 соответственно, в том числе на 2018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163367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24 683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138 518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163 367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Сабыр Рахимова на 2018-2020 годы согласно приложениям 5 соответственно, в том числе на 2018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115 685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12 893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3 321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99 471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115 685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Каракозы Абдалиева на 2018-2020 годы согласно приложениям 6 соответственно, в том числе на 2018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180 197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18 499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161 224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180 197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сельского округа Кызылкия на 2018-2020 годы согласно приложениям 7 соответственно, в том числе на 2018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229 382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11 944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214 020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229 382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сельского округа Шанак на 2018-2020 годы согласно приложениям 8 соответственно, в том числе на 2018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77 823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3 346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69 258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77 823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бюджет сельского округа Шарбулак на 2018-2020 годы согласно приложениям 9 соответственно, в том числе на 2018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92 426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86 047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92 426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бюджет сельского округа Жанабазар на 2018-2020 годы согласно приложениям 10 соответственно, в том числе на 2018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169 227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20 848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–273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148 106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169 227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Утвердить бюджет сельского округа Турбат на 2018-2020 годы согласно приложениям 11 соответственно, в том числе на 2018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199 324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10 682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188 403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199 324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Утвердить бюджет сельского округа Какпак на 2018-2020 годы согласно приложениям 12 соответственно, в том числе на 2018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129 282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120 423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129 282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Утвердить бюджет сельского округа Жигерген на 2018-2020 годы согласно приложениям 13 соответственно, в том числе на 2018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87 963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83 586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87 963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Казыгуртского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Казыгуртского районного маслихата после его официального опубликования.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Калдаров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Сенгирбаев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36/237-VI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Казыгурт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36/237-VI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Шарапхана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36/237-VI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Алтынтобе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36/237-VI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Карабау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36/237-VI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Сабыр Рахимова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36/237-VI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Каракозы Абдалиева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36/237-VI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Кызылкия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36/237-VI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Шанак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36/237-VI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Шарбулак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36/237-VI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Жанабазар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36/237-VI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Турбат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36/237-VI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Какпак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36/237-VI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Жигерген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