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666c" w14:textId="6d56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25 декабря 2018 года № 37/239-VI. Зарегистрировано Департаментом юстиции Туркестанской области 26 декабря 2018 года № 4856.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4843,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Казыгуртского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27 994 782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1 413 678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23 212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26 528 284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28 035 424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117 750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158 392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40 642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Казыгуртского районного маслихата Туркестанской области от 11.11.2019 </w:t>
      </w:r>
      <w:r>
        <w:rPr>
          <w:rFonts w:ascii="Times New Roman"/>
          <w:b w:val="false"/>
          <w:i w:val="false"/>
          <w:color w:val="000000"/>
          <w:sz w:val="28"/>
        </w:rPr>
        <w:t>№ 50/310-VI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2019 году установить нормы распределения отчислений подоходного налога в областной бюджет в размере 55 процентов подоходного налога с населения, вычтенного из источников выплаты, в размере 50 процентов подоходного налога с населения и социального налога, удерживаемого с доходов иностранных граждан, не облагаемых налогому источника, и в размере 100 процентов дохода, облагаемого с источника выплаты в районный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размеры субвенций, передеваемых из районного бюджета в бюджеты города районного значения, сельских округов на 2019 год в сумме 1 718 080 тысяч тенге, в том числе: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340 760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Сабыр Рахимова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Каракозы Абдалиева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146 193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Турбат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Какпак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Жигерген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67 024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2019 год в размере – 26 000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на 2019-2021 годы направленных на реализацию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местного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спорта,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Сенгирбаев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Казыгуртского районного маслихата Туркестанской области от 11.11.2019 </w:t>
      </w:r>
      <w:r>
        <w:rPr>
          <w:rFonts w:ascii="Times New Roman"/>
          <w:b w:val="false"/>
          <w:i w:val="false"/>
          <w:color w:val="ff0000"/>
          <w:sz w:val="28"/>
        </w:rPr>
        <w:t>№ 50/310-VI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16 049 273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2019-2021 годы направленных на реализацию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Казыгуртского районного маслихата Туркестанской области от 19.04.2019 </w:t>
      </w:r>
      <w:r>
        <w:rPr>
          <w:rFonts w:ascii="Times New Roman"/>
          <w:b w:val="false"/>
          <w:i w:val="false"/>
          <w:color w:val="ff0000"/>
          <w:sz w:val="28"/>
        </w:rPr>
        <w:t>№ 43/275-VI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программ, не подлежащих секвестру в процесе исполнение местного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