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f929" w14:textId="7c3f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Алтынтобе Казыгуртского района Южно-Казахстанской области от 31 января 2018 года № 9. Зарегистрировано Департаментом юстиции Южно-Казахстанской области 8 февраля 2018 года № 4447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Южно-Казахстанской областной ономастической комиссии от 22 декабря 2017 года, аким сельского округа Алтынтобе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улице № 2 населенном пункте Карабау, сельского округа Алтынтобе наименование Ащы-Карабау.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Алтынтобе" в установленном законодательством Республики Казахстан порядке обеспечить;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"Республиканскии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Казыгуртского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А.Жидебаев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