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1186f" w14:textId="bf118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Мактааральского района Южно-Казахстанской области от 8 января 2018 года № 2. Зарегистрировано Департаментом юстиции Южно-Казахстанской области 22 января 2018 года № 4413. Утратило силу постановлением акимата Мактааральского района Туркестанской области от 8 апреля 2019 года № 217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Мактааральского района Туркестанской области от 08.04.2019 </w:t>
      </w:r>
      <w:r>
        <w:rPr>
          <w:rFonts w:ascii="Times New Roman"/>
          <w:b w:val="false"/>
          <w:i w:val="false"/>
          <w:color w:val="ff0000"/>
          <w:sz w:val="28"/>
        </w:rPr>
        <w:t>№ 217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23 ноября 2015 года,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Республики Казахстан" и подпунктом 6)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занятости населения", акимат Мактаральского района 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квоту рабочих мест для трудоустройства инвалидов в размере от двух до четырех процентов от численности рабочих мест без учета рабочих мест на тяжелых работах, работах с вредными, опасными условиями труда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Мактаральского района Ешанкуловой 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Исмаилов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"8" января 2018 года № 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квоты рабочих мест для трудоустройства инвалидов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81"/>
        <w:gridCol w:w="5915"/>
        <w:gridCol w:w="2374"/>
        <w:gridCol w:w="2130"/>
      </w:tblGrid>
      <w:tr>
        <w:trPr>
          <w:trHeight w:val="30" w:hRule="atLeast"/>
        </w:trPr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предприятия, организации, учреждения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(%)</w:t>
            </w:r>
          </w:p>
        </w:tc>
      </w:tr>
      <w:tr>
        <w:trPr>
          <w:trHeight w:val="30" w:hRule="atLeast"/>
        </w:trPr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"Школа-гимназия Кайнар" отдела образования Мактааральского района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"Школа-гимназия Женис" отдела образования Мактааральского района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№ 112" отдела образования Мактааральского района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имени К.Сатбаева" отдела образования Мактаральского района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Дауир" отдела образования Мактааральского района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Сырдария" отдела образования Мактааральского района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имени С.Сейфуллина" отдела образования Мактаральского района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"Общая средняя школа имени Кастеева" отдела образования Мактаральского района" 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имени Макатаева" отдела образования Мактаральского района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имени Ю.Гагарина" отдела образования Мактаральского района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имени Титова" отдела образования Мактаральского района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Женистин-50 жылдығы" отдела образования Мактаральского района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Жибек жолы" отдела образования Мактаральского района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Макташы" отдела образования Мактаральского района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Мырзашол" отдела образования Мактаральского района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имени Казыбек би" отдела образования Мактаральского района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имени Сулейменова" отдела образования Мактаральского района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Сарыарқа" отдела образования Мактаральского района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Кызылкум" отдела образования Мактаральского района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имени Есенбекова" отдела образования Мактаральского района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имени Ерубаева" отдела образования Мактаральского района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имени Кожанова" отдела образования Мактаральского района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имени Исмаилова" отдела образования Мактаральского района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Жана дала" отдела образования Мактаральского района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Кызылтан" отдела образования Мактаральского района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имени Даримбаева" отдела образования Мактаральского района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имени Чехова" отдела образования Мактаральского района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имени Г.Муратбаева" отдела образования Мактаральского района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Достык" отдела образования Мактаральского района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№ 96 имени Ы.Алтынсарина" отдела образования Мактаральского района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Макталы" отдела образования Мактаральского района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Асыката" отдела образования Мактаральского района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имени Асанова" отдела образования Мактаральского района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Енбек" отдела образования Мактаральского района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Ынтымак" отдела образования Мактаральского района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"Школа-гимназия Туран" отдела образования Мактааральского района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школа-гимназия имени Горькова" отдела образования Мактаральского района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имени Ш.Уалиханова" отдела образования Мактаральского района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имени Абая" отдела образования Мактаральского района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имени А.Байтурсынова" отдела образования Мактаральского района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имени Б.Момышулы" отдела образования Мактаральского района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№ 3 имени Ю.Гагарина" отдела образования Мактаральского района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№ 119" отдела образования Мактаральского района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№ 122" отдела образования Мактаральского района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имени Турсын-Зада" отдела образования Мактаральского района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имени Г.Мусирепова" отдела образования Мактаральского района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имени Абдалиева" отдела образования Мактаральского района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имени Габдуллина" отдела образования Мактаральского района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имени Айни" отдела образования Мактаральского района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имени Жами" отдела образования Мактаральского района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имени Яссауи" отдела образования Мактаральского района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имени Т.Рыскулова" отдела образования Мактаральского района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имени Майлина" отдела образования Мактаральского района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имени Рудаки" отдела образования Мактаральского района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имени М.Шокая" отдела образования Мактаральского района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№ 115" отдела образования Мактаральского района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имени Жангелдина" отдела образования Мактаральского района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№ 114" отдела образования Мактаральского района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имени Жансугирова" отдела образования Мактаральского района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№ 29 имени Сейфуллина" отдела образования Мактаральского района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имени М.Ауезова" отдела образования Мактаральского района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имени А.Молдагулова" отдела образования Мактаральского района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имени М.Маметова" отдела образования Мактаральского района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имени Кудайбердиева" отдела образования Мактаральского района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Караозек" отдела образования Мактаральского района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Улгили" отдела образования Мактаральского района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№ 15 имени Нурлыбаева" отдела образования Мактаральского района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имени Кайсенова" отдела образования Мактаральского района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имени Сокпакбаева" отдела образования Мактаральского района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Туркистан" отдела образования Мактаральского района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имени Амангелди" отдела образования Мактаральского района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имени Ондасынова" отдела образования Мактаральского района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имени Байзакова" отдела образования Мактаральского района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имени А.Жумабаева" отдела образования Мактаральского района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имени Абылайхана" отдела образования Мактаральского района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имени Пушкина" отдела образования Мактаральского района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"Школа-гимназия Мырзакент" отдела образования Мактааральского района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имени Комарова" отдела образования Мактаральского района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№ 10 имени Сатбаева" отдела образования Мактаральского района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"Школа-гимназия Мактарал" отдела образования Мактааральского района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имени Токжигитова" отдела образования Мактаральского района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имени Аубакирова" отдела образования Мактаральского района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имени Бигельдинова" отдела образования Мактаральского района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Мадениет" отдела образования Мактаральского района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имени Навои" отдела образования Мактаральского района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имени Ал-Фараби" отдела образования Мактаральского района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имени Жамбула" отдела образования Мактаральского района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имени Укибаева" отдела образования Мактаральского района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имени Муканова" отдела образования Мактаральского района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имени Бектасова" отдела образования Мактаральского района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№ 117" отдела образования Мактаральского района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Болашак" отдела образования Мактаральского района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имени Панфилова" отдела образования Мактаральского района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Береке" отдела образования Мактаральского района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Бирлик" отдела образования Мактаральского района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Жана жол" отдела образования Мактаральского района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имени Г.Мусирепова" отдела образования Мактаральского района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имени Аманжолова" отдела образования Мактаральского района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имени Фердауси" отдела образования Мактаральского района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Асылмура" отдела образования Мактаральского района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имени Кажымукан" отдела образования Мактаральского района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Мактажан" отдела образования Мактаральского района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Жас алаш" отдела образования Мактаральского района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№ 90 имени Абая" отдела образования Мактаральского района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"Основная общая средняя школа № 116" отдела образования Мактаральского района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Нурлытан" отдела образования Мактаральского района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№ 91 имени Алтынсарина" отдела образования Мактаральского района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имени Туякбаева" отдела образования Мактаральского района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имени Отемисулы" отдела образования Мактаральского района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№ 111 имени Нурлыбаева" отдела образования Мактаральского района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№ 120" отдела образования Мактаральского района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№ 121" отдела образования Мактаральского района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№ 123" отдела образования Мактаральского района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№ 124" отдела образования Мактаральского района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№ 125" отдела образования Мактаральского района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"Мактааральская районная больница "Мырзакент" управления здравоохранения Южно-Казахстанской области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"Мактааральская районная больница "Атакент" управления здравоохранения Южно-Казахстанской области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"Мактааральская районная больница "Асыката" управления здравоохранения Южно-Казахстанской области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"Мактааральская районная поликлиника "Мырзакент" управления здравоохранения Южно-Казахстанской области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"Мактааральская районная поликлиника "Жетысай" управления здравоохранения Южно-Казахстанской области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