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737a" w14:textId="2787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25 декабря 2017 года № 22-174-VI "О бюджете города, поселков и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29 ноября 2018 года № 42-278-VI. Зарегистрировано Департаментом юстиции Туркестанской области 7 декабря 2018 года № 4829.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23 ноября 2018 года № 41-274-VI "О внесении изменений в решение Мактааральского районного маслихата от 22 декабря 2017 года № 21-158-VI "О районном бюджете на 2018-2020 годы", зарегистрированного в Реестре государственной регистрации нормативных правовых актов за № 4816,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25 декабря 2017 года № 22-174-VI "О бюджете города, поселков и сельских округов на 2018-2020 годы" (зарегистрировано в Реестре государственной регистрации нормативных правовых актов за № 4389, опубликовано 2 февраля 2018 года в газете "Мактаарал" и 24 января 2018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Достык на 2018-2020 годы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232 776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220 376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А.Калыбеков на 2018-2020 годы согласно приложениям 20, 21 и 22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–128 792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–122 597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128 792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поселка Мырзакент на 2018-2020 годы согласно приложениям 59, 60 и 61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330 078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24 702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305 280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330 078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Енбекши на 2018-2020 годы согласно приложениям 62, 63 и 64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114 967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114 967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Жана жол на 2018-2020 годы согласно приложениям 66, 67 и 68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–182 172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182 172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Иржар на 2018-2020 годы согласно приложениям 70, 71 и 72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155 188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155 188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Ж.Нурлыбаев на 2018-2020 годы согласно приложениям 74, 75 и 76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118 147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118 147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поселок Атакент на 2018-2020 годы согласно приложениям 78, 79 и 80 соответственно, в том числе 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–277 150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44 514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229 686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277 150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Бирлик на 2018-2020 годы согласно приложениям 81, 82 и 83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183 054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174 875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183 054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Жамбыл на 2018-2020 годы согласно приложениям 85, 86 и 87 соответственно, в том числе 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192 161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192 161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42-278-VI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44"/>
        <w:gridCol w:w="24"/>
        <w:gridCol w:w="1269"/>
        <w:gridCol w:w="5455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42-278-VI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44"/>
        <w:gridCol w:w="24"/>
        <w:gridCol w:w="1269"/>
        <w:gridCol w:w="5455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42-278-VI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42-278-VI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42-278-VI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42-278-VI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Иржар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9"/>
        <w:gridCol w:w="1239"/>
        <w:gridCol w:w="34"/>
        <w:gridCol w:w="34"/>
        <w:gridCol w:w="5254"/>
        <w:gridCol w:w="295"/>
        <w:gridCol w:w="23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42-278-VI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42-278-VI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42-278-VI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619"/>
        <w:gridCol w:w="649"/>
        <w:gridCol w:w="1269"/>
        <w:gridCol w:w="5455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42-278-VI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