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8071" w14:textId="3cc8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декабря 2018 года № 44-289-VI. Зарегистрировано Департаментом юстиции Туркестанской области 10 января 2019 года № 4879.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2018 года № 43-280-VI "О районном бюджете на 2019-2021 годы",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242 899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А.Калыбеков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194 826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Мырзакент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Енбекши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128 795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Мактааральского районного маслихата Туркестанской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Жана жол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213 296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203 608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213 512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Ииржар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184 405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Ж.Нурлыбаев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Атакент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349 730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65 373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283 822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354 537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Бирлик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212 673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Жамбыл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203 964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185 441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206 248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Мактаарал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293 204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272 515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Ж.Нурлыбаев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14. Утвердить бюджет поселка Атакент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28,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302 395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Бирлик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Бирлик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Жамбыл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Мактаарал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объем поступлений в Национальный фонд Республики Казахстан от продажи земельных участков сельскохозяйственного назначения сельского округа Мактаарал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Достык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А.Калыбеков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Енбекши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Жана жол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Ииржар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Ииржар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619"/>
        <w:gridCol w:w="6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Ж.Нурлыбаев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404"/>
        <w:gridCol w:w="432"/>
        <w:gridCol w:w="432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619"/>
        <w:gridCol w:w="649"/>
        <w:gridCol w:w="1269"/>
        <w:gridCol w:w="5455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Бирлик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Жамбыл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– в редакции решения Мактааральского районного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59-364-VI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44-289-VI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сельского округа Мактаарал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87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