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a1a1" w14:textId="761a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Ордабасынского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14 февраля 2018 года № 40. Зарегистрировано Департаментом юстиции Южно-Казахстанской области 2 марта 2018 года № 4464. Утратило силу постановлением акимата Ордабасынского района Туркестанской области от 21 ноября 2018 года № 592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21.11.2018 № 592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Ордабасынского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Ордабасынского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Ордабасынского района Б. Омарбекова.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Кайпжанов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Ордабасынского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4022"/>
        <w:gridCol w:w="1775"/>
        <w:gridCol w:w="3179"/>
        <w:gridCol w:w="248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 состоящих на учете службы пробации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ограниченной ответственностю "Ордабасы құс"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ограниченной ответственностю "Батсу - Водаканал"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"Центральная больница Ордабасынского района" управления здравоохранения Южно-Казахстанской области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Ордабасынского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4022"/>
        <w:gridCol w:w="1775"/>
        <w:gridCol w:w="3179"/>
        <w:gridCol w:w="248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"Центральная больница Ордабасынского Района" управления здравоохранения Южно-Казахстанской области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Ордабасынского района для которых устанавливается квота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081"/>
        <w:gridCol w:w="1602"/>
        <w:gridCol w:w="2870"/>
        <w:gridCol w:w="4987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имени Амангелы"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