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92df" w14:textId="c5b9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Ордабасинского района</w:t>
      </w:r>
    </w:p>
    <w:p>
      <w:pPr>
        <w:spacing w:after="0"/>
        <w:ind w:left="0"/>
        <w:jc w:val="both"/>
      </w:pPr>
      <w:r>
        <w:rPr>
          <w:rFonts w:ascii="Times New Roman"/>
          <w:b w:val="false"/>
          <w:i w:val="false"/>
          <w:color w:val="000000"/>
          <w:sz w:val="28"/>
        </w:rPr>
        <w:t>Решение Ордабасинского районного маслихата Южно-Казахстанской области от 30 марта 2018 года № 27/2. Зарегистрировано Департаментом юстиции Южно-Казахстанской области 12 апреля 2018 года № 4520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(зарегистрированного в Реестре государственной регистрации нормативных правовых актов за № 15630), Ордабасинский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Ордабасинского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Ордабасинского районного маслихата Туркестанской области от 28.06.2022 </w:t>
      </w:r>
      <w:r>
        <w:rPr>
          <w:rFonts w:ascii="Times New Roman"/>
          <w:b w:val="false"/>
          <w:i w:val="false"/>
          <w:color w:val="000000"/>
          <w:sz w:val="28"/>
        </w:rPr>
        <w:t>№ 25/12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Абдикадиров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Ордабасинского районного</w:t>
            </w:r>
            <w:r>
              <w:br/>
            </w:r>
            <w:r>
              <w:rPr>
                <w:rFonts w:ascii="Times New Roman"/>
                <w:b w:val="false"/>
                <w:i w:val="false"/>
                <w:color w:val="000000"/>
                <w:sz w:val="20"/>
              </w:rPr>
              <w:t>маслихата от 30 марта</w:t>
            </w:r>
            <w:r>
              <w:br/>
            </w:r>
            <w:r>
              <w:rPr>
                <w:rFonts w:ascii="Times New Roman"/>
                <w:b w:val="false"/>
                <w:i w:val="false"/>
                <w:color w:val="000000"/>
                <w:sz w:val="20"/>
              </w:rPr>
              <w:t>2017 года № 27/2</w:t>
            </w:r>
          </w:p>
        </w:tc>
      </w:tr>
    </w:tbl>
    <w:bookmarkStart w:name="z6" w:id="3"/>
    <w:p>
      <w:pPr>
        <w:spacing w:after="0"/>
        <w:ind w:left="0"/>
        <w:jc w:val="left"/>
      </w:pPr>
      <w:r>
        <w:rPr>
          <w:rFonts w:ascii="Times New Roman"/>
          <w:b/>
          <w:i w:val="false"/>
          <w:color w:val="000000"/>
        </w:rPr>
        <w:t xml:space="preserve"> Регламент собрания местного сообщества сельских округов Ордабасинкого района</w:t>
      </w:r>
    </w:p>
    <w:bookmarkEnd w:id="3"/>
    <w:p>
      <w:pPr>
        <w:spacing w:after="0"/>
        <w:ind w:left="0"/>
        <w:jc w:val="both"/>
      </w:pPr>
      <w:r>
        <w:rPr>
          <w:rFonts w:ascii="Times New Roman"/>
          <w:b w:val="false"/>
          <w:i w:val="false"/>
          <w:color w:val="ff0000"/>
          <w:sz w:val="28"/>
        </w:rPr>
        <w:t xml:space="preserve">
      Сноска. Приложение - в редакции решения Ордабасинского районного маслихата Туркестанской области от 28.06.2022 </w:t>
      </w:r>
      <w:r>
        <w:rPr>
          <w:rFonts w:ascii="Times New Roman"/>
          <w:b w:val="false"/>
          <w:i w:val="false"/>
          <w:color w:val="ff0000"/>
          <w:sz w:val="28"/>
        </w:rPr>
        <w:t>№ 25/12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4"/>
    <w:p>
      <w:pPr>
        <w:spacing w:after="0"/>
        <w:ind w:left="0"/>
        <w:jc w:val="left"/>
      </w:pPr>
      <w:r>
        <w:rPr>
          <w:rFonts w:ascii="Times New Roman"/>
          <w:b/>
          <w:i w:val="false"/>
          <w:color w:val="000000"/>
        </w:rPr>
        <w:t xml:space="preserve"> 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Ордабасинского района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Типовым регламентом собрания местного сообщества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w:t>
      </w:r>
    </w:p>
    <w:bookmarkEnd w:id="5"/>
    <w:bookmarkStart w:name="z9"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0" w:id="7"/>
    <w:p>
      <w:pPr>
        <w:spacing w:after="0"/>
        <w:ind w:left="0"/>
        <w:jc w:val="both"/>
      </w:pPr>
      <w:r>
        <w:rPr>
          <w:rFonts w:ascii="Times New Roman"/>
          <w:b w:val="false"/>
          <w:i w:val="false"/>
          <w:color w:val="000000"/>
          <w:sz w:val="28"/>
        </w:rPr>
        <w:t>
      3. Регламент собрания утверждается маслихатом Ордабасинского района.</w:t>
      </w:r>
    </w:p>
    <w:bookmarkEnd w:id="7"/>
    <w:bookmarkStart w:name="z11" w:id="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2" w:id="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9"/>
    <w:bookmarkStart w:name="z13" w:id="10"/>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0"/>
    <w:bookmarkStart w:name="z14" w:id="1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1"/>
    <w:bookmarkStart w:name="z15"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обсуждение проектов нормативных правовых актов, касающихся прав, свобод и обязанности граждан;</w:t>
      </w:r>
    </w:p>
    <w:p>
      <w:pPr>
        <w:spacing w:after="0"/>
        <w:ind w:left="0"/>
        <w:jc w:val="both"/>
      </w:pPr>
      <w:r>
        <w:rPr>
          <w:rFonts w:ascii="Times New Roman"/>
          <w:b w:val="false"/>
          <w:i w:val="false"/>
          <w:color w:val="000000"/>
          <w:sz w:val="28"/>
        </w:rPr>
        <w:t>
      согласование представленных акимом города кандидатур на должность акима сельского округа для дальнейшего внесения в соответствующую районную (городскую)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6" w:id="13"/>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1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7" w:id="1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8" w:id="1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9" w:id="16"/>
    <w:p>
      <w:pPr>
        <w:spacing w:after="0"/>
        <w:ind w:left="0"/>
        <w:jc w:val="both"/>
      </w:pPr>
      <w:r>
        <w:rPr>
          <w:rFonts w:ascii="Times New Roman"/>
          <w:b w:val="false"/>
          <w:i w:val="false"/>
          <w:color w:val="000000"/>
          <w:sz w:val="28"/>
        </w:rPr>
        <w:t>
      8.Созыв собрания открывается акимом или уполномоченным им лицом.</w:t>
      </w:r>
    </w:p>
    <w:bookmarkEnd w:id="1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0" w:id="1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1" w:id="18"/>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государственных учреждений и предприятий, а также физические и юридические лица,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1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2" w:id="1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0"/>
    <w:bookmarkStart w:name="z24" w:id="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(города областного значения).</w:t>
      </w:r>
    </w:p>
    <w:bookmarkStart w:name="z25" w:id="2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2"/>
    <w:bookmarkStart w:name="z26" w:id="23"/>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(города областного значения)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7" w:id="2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4"/>
    <w:bookmarkStart w:name="z28" w:id="2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5"/>
    <w:bookmarkStart w:name="z29" w:id="2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6"/>
    <w:bookmarkStart w:name="z30" w:id="2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7"/>
    <w:bookmarkStart w:name="z31" w:id="2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(города областного значения) или вышестоящим руководителям должностных лиц ответственных за исполнение решений собрания.</w:t>
      </w:r>
    </w:p>
    <w:bookmarkEnd w:id="2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(города областного значения)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