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29ab" w14:textId="8232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20 декабря 2017 года № 21/1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15 мая 2018 года № 28/1. Зарегистрировано Департаментом юстиции Южно-Казахстанской области 23 мая 2018 года № 4607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2017 года № 21/1 "О районном бюджете на 2018-2020 годы" (зарегистрированное в Реестре государственной регистрации нормативных правовых актов за № 4336, опубликовано 13 января 2018 года в газете "Ордабасы оттары" и в эталонном контрольном банке нормативных правовых актов Республики Казахстан в эталонном виде 12 января 2018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16 119 403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14 876 447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16 301 921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- 31 016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-151 502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- 151 502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182 518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А.Абдикадиров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90"/>
        <w:gridCol w:w="788"/>
        <w:gridCol w:w="8"/>
        <w:gridCol w:w="1082"/>
        <w:gridCol w:w="1082"/>
        <w:gridCol w:w="5361"/>
        <w:gridCol w:w="27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16 119 403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14 876 447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14 876 447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16 301 921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9 797 490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7 807 375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6 849 124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6 750 201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1 462 546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923 067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481 762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481 762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562 105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539 306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1 021 845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254 509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345 957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1 194 432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1 194 432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1 194 432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447 374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699 036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 и формирование юредических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Образоваение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