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6ed64" w14:textId="ed6ed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Ордабасинского районного маслихата от 20 декабря 2017 года № 21/1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Южно-Казахстанской области от 29 июня 2018 года № 30/1. Зарегистрировано Департаментом юстиции Южно-Казахстанской области 4 июля 2018 года № 4666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Ордабасинский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20 декабря 2017 года № 21/1 "О районном бюджете на 2018-2020 годы" (зарегистрировано в Реестре государственной регистрации нормативных правовых актов за № 4336, опубликовано 13 января 2018 года в газете "Ордабасы оттары" и в эталонном контрольном банке нормативных правовых актов Республики Казахстан в эталонном виде 12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Ордабасинского района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16 502 423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1 109 880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13 989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28 737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15 349 817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16 684 941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- 31 016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7 215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38 231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-151 502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- 151 502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7 215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38 231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182 518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2018 год норматив распределения общей суммы поступлений индивидуального подоходного налога с доходов, облагаемых у источника выплаты 18,5 процентов в областной бюджет.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Ордабасинского районного маслихата" в установленном законодательством Республики Казахстан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и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Ордабасинского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Ордабасинского районного маслихата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2018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А.Абдикадиров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30/1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21/1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390"/>
        <w:gridCol w:w="788"/>
        <w:gridCol w:w="8"/>
        <w:gridCol w:w="1082"/>
        <w:gridCol w:w="1082"/>
        <w:gridCol w:w="5361"/>
        <w:gridCol w:w="279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16 502 423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1 109 880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525 369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525 369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294 106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294 106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232 553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227 103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Дивиденды на государственные пакеты акций, находящиеся в государственной собственности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Прдажа земли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15 349 817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15 349 817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15 349 817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16 684 941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450 192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158 390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133 811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122 861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288 927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251 318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10 428 776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1 201 741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1 201 741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1 201 741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8 428 606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7 403 386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7 305 444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97 942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1 025 220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1 025 220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798 429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798 429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296 592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317 525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136 210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1 336 244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793 067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785 874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785 874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485 623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485 623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207 879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92 936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57 554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926 016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471 586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58 723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58 723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412 863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68 366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122 299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222 198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314 335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314 335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175 961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84 124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140 095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140 095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133 302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537 036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88 768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153 606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148 277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115 112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96 020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68 342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198 642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187 859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142 670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1 027 725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892 775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892 775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892 775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307 211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254 177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232 892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369 102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369 102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369 102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345 957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1 162 255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1 162 255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1 162 255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415 197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699 036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30/1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21/1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437"/>
        <w:gridCol w:w="570"/>
        <w:gridCol w:w="4"/>
        <w:gridCol w:w="1213"/>
        <w:gridCol w:w="1213"/>
        <w:gridCol w:w="4839"/>
        <w:gridCol w:w="313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17 763 599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967 018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341 591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341 591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314 693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314 693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248 831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Дивиденды на государственные пакеты акций, находящиеся в государственной собственности 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Прдажа земли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16 750 863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16 750 863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16 750 863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17 763 599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489 982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146 784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123 359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120 159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342 663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276 958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251 939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10 411 658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1 333 622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1 333 622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190 884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1 142 738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8 424 289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7 657 253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7 547 650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109 603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767 036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767 036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653 747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653 747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296 592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308 923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622 718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341 687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334 494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334 494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239 714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239 714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1 959 725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1 483 251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923 251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923 251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330 738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330 738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175 961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144 777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145 736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145 736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138 943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606 302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103 205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83 205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83 205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163 771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153 771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120 929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99 946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80 857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71 815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239 380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230 335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183 685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2 228 974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1 728 974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1 728 974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1 728 974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308 360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255 075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233 725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172 345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316 571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316 571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316 571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277 770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679 008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679 008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679 008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679 008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30/1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21/10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2018 год с разделением на бюджетные программы, направленные на реализацию бюджетных инвестиционных проектов (программ) и формирование юредических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1055"/>
        <w:gridCol w:w="2224"/>
        <w:gridCol w:w="2224"/>
        <w:gridCol w:w="51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Образоваение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