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f409" w14:textId="615f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6 сентября 2018 года № 455. Зарегистрировано Департаментом юстиции Туркестанской области 12 сентября 2018 года № 4722. Утратило силу постановлением акимата Ордабасынского района Туркестанской области от 29 января 2021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29.01.2021 № 13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Республики Казахстан",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Ордабасынского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распространяемых на территории Ордабасынского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Ордабасынского района А.Оралбаева.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06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Ордабасынского района Туркестанской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4214"/>
        <w:gridCol w:w="2393"/>
        <w:gridCol w:w="2396"/>
        <w:gridCol w:w="1901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С.Исмайлова"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Б.Онтаева"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Жамбула"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К.Бектаева"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М.Ауезова"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Г.Муратбаева"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Б.Нурлыбекова"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С.Сейфуллина"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"Каракум"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Б.Кенжебаева"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"Улагат"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Амангелды"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Ш.Уалиханова"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С.Муканова"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М.Жумабаева"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"Кызылжар"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О.Турманжанова"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"Батсу"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"Темирлан" отдела образования Ордабасынского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