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dbce" w14:textId="30bd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25 декабря 2018 года № 38/1. Зарегистрировано Департаментом юстиции Туркестанской области 15 января 2019 года № 4890.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20 декабря 2018 года № 37/1 "Об районном бюджете на 2019-2021 годы", зарегистрированного в Реестре государственной регистрации нормативных правовых актов за № 4849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Бадам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153 362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–172 941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-19 579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19 579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2019 год размер целевых текущих трансфертов в сумме 10 446 тысяч тенге, размер субвенций в сумме 74 688 тысяч тенге передаваемых из районного бюджета в бюджет сельского округа.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Бугунь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76 129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–76 444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2019 год размер целевых текущих трансфертов в сумме 3 396 тысяч тенге, размер субвенций в сумме 46 504 тысяч тенге передаваемых из районного бюджета в бюджет сельского округа.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Буржар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121 614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–21 470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–128 658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7 044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2019 год размер целевых текущих трансфертов в сумме 7 704 тысяч тенге, размер субвенций в сумме 78 567 тысяч тенге передаваемых из районного бюджета в бюджет сельского округа.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Женис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90 929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–90 942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2019 год размер целевых текущих трансфертов в сумме 4 444 тысяч тенге, размер субвенций в сумме 48 003 тысяч тенге передаваемых из районного бюджета в бюджет сельского округа.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Каракум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101 565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–103 378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2019 год размер целевых текущих трансфертов в сумме 6 122 тысяч тенге, размер субвенций в сумме 67 298 тысяч тенге передаваемых из районного бюджета в бюджет сельского округа.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Караспан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107 764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–17 711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–110 835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2019 год размер целевых текущих трансфертов в сумме 5 275 тысяч тенге, размер субвенций в сумме 61 495 тысяч тенге передаваемых из районного бюджета в бюджет сельского округа.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Кажымухан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611 209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–69 715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541 047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–621 452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10 243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на 2019 год размер целевых текущих трансфертов в сумме 18 684 тысяч тенге, размер субвенций в сумме 187 560 тысяч тенге передаваемых из районного бюджета в бюджет сельского округа.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Торткуль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147 543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–23 161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–123 952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–151 235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на 2019 год размер целевых текущих трансфертов в сумме 6 765 тысяч тенге, размер субвенций в сумме 89 480 тысяч тенге передаваемых из районного бюджета в бюджет сельского округа.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Шубар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77 634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–62 758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–80 622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на 2019 год размер целевых текущих трансфертов в сумме 3 434 тысяч тенге, размер субвенций в сумме 29 533 тысяч тенге передаваемых из районного бюджета в бюджет сельского округа.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сельского округа Шубарсу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55 216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–35 520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–19 596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–61 424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6 208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на 2019 год размер целевых текущих трансфертов в сумме 1 227тысяч тенге, размер субвенций в сумме 2 073 тысяч тенге передаваемых из районного бюджета в бюджет сельского округа.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Установить на 2019 год повышенные на двадцать пять процентов должностные оклады и тарифные ставки специалистам в районе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Настоящее решение вводится в действие с 1 января 2019 года.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Бадам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-19 579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Бугун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Бугунского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Бугунского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Буржар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Буржарского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Буржарского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Женис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Женисского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Женисского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101 565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Каракумского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Караспан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3 270 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Караспанского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Караспанского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Кажымухан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088"/>
        <w:gridCol w:w="1478"/>
        <w:gridCol w:w="1478"/>
        <w:gridCol w:w="4131"/>
        <w:gridCol w:w="2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Кажымуханского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Кажымуханского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Торткуль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Торткульского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Торткульского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-2 988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</w:t>
            </w:r>
          </w:p>
        </w:tc>
      </w:tr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Шубарсу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Ордабасинского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-6 208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