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c5e2" w14:textId="459c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2017 года № 22/106-VІ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25 января 2018 года № 24/118-VI. Зарегистрировано Департаментом юстиции Южно-Казахстанской области 25 января 2018 года № 4420.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за № 19/230-VI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4396,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22 декабря 2017 года № 22/106-VI "О районном бюджете на 2018-2020 годы" (зарегистрировано в реестре государственной регистрации нормативных правовых актов за № 4332, опликовано 29 декабря 2017 года в газете "Отырар алқабы" и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2018-2020 годы согласно приложениям 1,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11 251 682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налоговые поступления – 1 157 985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10 074 776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11 266 265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- 30 961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14 583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11 251 682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1 157 985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540 630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540 630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323 824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323 824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263 292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10 074 776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10 074 776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10 074 776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5 399 423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-30 961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187"/>
        <w:gridCol w:w="2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81 908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81 908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37 998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37 998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37 998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37 998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43 910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43 910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43 910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43 910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40 672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19 077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19 077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19 077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19 077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41 236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