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ea077" w14:textId="62ea0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Отрарского района Южно-Казахстанской области от 2 марта 2018 года № 39. Зарегистрировано Департаментом юстиции Южно-Казахстанской области 19 марта 2018 года № 4477. Утратило силу постановлением акимата Отрарского района Туркестанской области от 23 мая 2019 года № 188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Отрарского района Туркестанской области от 23.05.2019 № 188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Республики Казахстан" и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акимат Отрарского района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Отрарского района от 8 сентября 2017 года № 196 "Об установлении квоты рабочих мест для инвалидов" (зарегистрированной в реестре государственной регистрации нормативно-правовых актов за № 4216, опубликованный 20 октября 2017 года в газете "Отырар алқабы" и в Эталонном контрольном банке нормативных правовых актов Республики Казахстан в электронном виде 11 октября 2017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Отрарского района"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Отрарского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Отрарского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А. Жунисову.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исполняющий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Алиш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района от "02"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марта 2018 года № 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квоты рабочих мест для трудоустройства инвалидов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5350"/>
        <w:gridCol w:w="2454"/>
        <w:gridCol w:w="3574"/>
      </w:tblGrid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предприятий, организации, учреждениия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Списочная численность 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лиц состоящих на учете службы пробации уголовно-исполнительной системы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"Отрарская центральная районная больница" управления здравоохранения Южно-Казахстанской области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предприятия "Отрарский государственный археологический заповедник-музей" Министерства культуры и спорта Республики Казахстан.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"Основная средняя школа имени Ергобек" отдела образования Отрарского района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"Темир" отдела образования Отрарского района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 казенного предприятия Детский сад "Болашак" государственное учреждение Аппарат акима Шаульдерского сельского округа акимата Отырарского района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Ы.Алтынсарина" отдела образования Отырарского района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