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5efc" w14:textId="d785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Отрарского районного маслихата от 27 декабря 2017 года № 23/116-VІ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марта 2018 года № 25/124-VI. Зарегистрировано Департаментом юстиции Южно-Казахстанской области 12 апреля 2018 года № 4524.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27 декабря 2017 года № 23/116-VI "О бюджетах сельских округов на 2018-2020 годы", (зарегистрированного в Реестре государственной регистрации нормативных правовых актов за № 4380, опубликовано 19 января 2018 года в газете "Отырар алқабы" и в эталонном контрольном банке нормативных правовых актов Республики Казахстан в электронном виде 23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 бюджет сельского округа Караконыр на 2018-2020 годы согласно приложениям 1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1 033 тысяч тенге.".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 бюджет сельского округа Коксарай на 2018-2020 годы согласно приложения 2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78 760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–5 361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1 131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 бюджет сельского округа Балтакол на 2018-2020 годы согласно приложения 3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тысяч тенге.".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 бюджет сельского округа Талапты на 2018-2020 годы согласно приложения 4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90 604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–6 281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тысяч тенге.".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 бюджет сельского округа Шилик на 2018-2020 годы согласно приложения 6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59 956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–16 842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1 495 тысяч тенге.".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 бюджет сельского округа Шаульдер на 2018-2020 годы согласно приложения 6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289 397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635 тысяч тенге.".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 бюджет сельского округа Тимур на 2018-2020 годы согласно приложения 7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105 122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–7 471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5 288 тысяч тенге.".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 бюджет сельского округа Маякум на 2018-2020 годы согласно приложения 8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–3 806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 бюджет сельского округа Отырар на 2018-2020 годы согласно приложения 9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76 301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–9 740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3 894 тысяч тенге.".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 бюджет сельского округа Когам на 2018-2020 годы согласно приложения 10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–4 483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 бюджет сельского округа Каргалы на 2018-2020 годы согласно приложения 11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Талаптынского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Каргалынского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