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96a0" w14:textId="c1b9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2018 года № 25/126-VI. Зарегистрировано Департаментом юстиции Южно-Казахстанской области 19 апреля 2018 года № 4555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(зарегистрированного в Реестре государственной регистрации нормативных правовых актов за № 15630),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Отрарского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для с численностью населения более двух тысяч человек по истечении десяти календарных дней после дня его первого официального опубликования сельских округов с численностью населения две тысячи и менее человек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25/126-VI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Отрарского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(далее –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>№ 8/45-VII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Закона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Отрарского районного маслихата Туркестанской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>№ 8/45-VII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Отрарского районного маслихата Туркестанской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>№ 8/45-VII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района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Отрарского районного маслихата Туркестанской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>№ 8/45-VII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Отрарского районного маслихата Туркестанской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>№ 8/45-VII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вышестоящим руководителям должностных лиц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