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de49" w14:textId="f9bd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Отрарского районного маслихата от 05 апреля 2017 года № 12/61-VІ "Об утверждении Методики оценки деятельности административных государственных служащих корпуса "Б" аппарата маслихата Отрарского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2018 года № 25/131-VI. Зарегистрировано Департаментом юстиции Южно-Казахстанской области 19 апреля 2018 года № 4558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05 апреля 2017 года № 12/61-VІ "Об утверждении Методики оценки деятельности административных государственных служащих корпуса "Б" аппарата маслихата Отрарского района" (зарегистрированный в Реестре государственной регистрации нормативных правовых актов за № 4038, опубликованный 21 апреля 2017 года в газете "Отырар алқабы" и в эталонном контрольном банке нормативных правовых актов Республики Казахстан в электронном виде 25 апреля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Отырарского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