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c815" w14:textId="528c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2017 года № 22/106-VІ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25 июня 2018 года № 27/141-VI. Зарегистрировано Департаментом юстиции Южно-Казахстанской области 29 июня 2018 года № 4657.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22 декабря 2017 года № 22/106-VI "О районном бюджете на 2018-2020 годы" (зарегистрировано в реестре государственной регистрации нормативных правовых актов за № 4332, опликовано 29 декабря 2017 года в газете "Отырар алқабы" и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2018-2020 годы согласно приложениям 1,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11 701 577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10 580 408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11 716 831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15 254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государсвенное предприятие на праве хозяйственного ведения "Республиканский центр правовой информации" для официального опубликаования и включения в Эталонный контрольный банк нормативных прововых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Отрарского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Е.Ибрагим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782"/>
        <w:gridCol w:w="3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11701577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10580408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10580408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64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11716831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27/141-VI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