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61f3" w14:textId="4e46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9 июля 2018 года № 124. Зарегистрировано Департаментом юстиции Южно-Казахстанской области 18 июля 2018 года № 4689. Утратило силу постановлением акимата Отырарского района Туркестанской области от 26 марта 2024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Туркестанской области от 26.03.2024 № 43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(зарегистрирован в Реестре государственной регистрации нормативных правовых актов № 7297)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в размере 50 тенге на регулярные социально значимые автомобильные перевозки пассажиров и багажа по селам Мыншукур, Шаульдер, Тимур Отрарского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постановления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А.Жунисова.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Отрарского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М.Манапов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июля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