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ef68" w14:textId="7fce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27 декабря 2017 года № 23/116-VІ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27 сентября 2018 года № 30/156-VI. Зарегистрировано Департаментом юстиции Туркестанской области 2 октября 2018 года № 4754.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27 декабря 2017 года № 23/116-VI "О бюджетах сельских округов на 2018-2020 годы" (зарегистрировано в Реестре государственной регистрации нормативных правовых актов за № 4380, опубликовано 19 января 2018 года в газете "Отырар алқабы" и в эталонном контрольном банке нормативных правовых актов Республики Казахстан в электронном виде 23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Караконыр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–8 261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Балтакол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Талапты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–6 281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Шилик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–12 779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Шаульдер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290 032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Тимур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5 288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Маякум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Отырар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–9 740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Когам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Б.Тұрмаханбетов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Талаптынского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