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6efa9" w14:textId="d86e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Отрарского района</w:t>
      </w:r>
    </w:p>
    <w:p>
      <w:pPr>
        <w:spacing w:after="0"/>
        <w:ind w:left="0"/>
        <w:jc w:val="both"/>
      </w:pPr>
      <w:r>
        <w:rPr>
          <w:rFonts w:ascii="Times New Roman"/>
          <w:b w:val="false"/>
          <w:i w:val="false"/>
          <w:color w:val="000000"/>
          <w:sz w:val="28"/>
        </w:rPr>
        <w:t>Решение акима Отрарского района Туркестанской области от 2 ноября 2018 года № 11. Зарегистрировано Департаментом юстиции Туркестанской области 7 ноябаря 2018 года № 4774</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Отрарского района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для организации и проведения выборов на территории Отрарского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Отрарского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 распространяемых на территории Отрарского района;</w:t>
      </w:r>
    </w:p>
    <w:p>
      <w:pPr>
        <w:spacing w:after="0"/>
        <w:ind w:left="0"/>
        <w:jc w:val="both"/>
      </w:pPr>
      <w:r>
        <w:rPr>
          <w:rFonts w:ascii="Times New Roman"/>
          <w:b w:val="false"/>
          <w:i w:val="false"/>
          <w:color w:val="000000"/>
          <w:sz w:val="28"/>
        </w:rPr>
        <w:t>
      4) размещение настоящего решения на интернет-ресурсе акимата Отрарского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 А.Маулена.</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Е.Айтаханов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Отрарского района</w:t>
            </w:r>
            <w:r>
              <w:br/>
            </w:r>
            <w:r>
              <w:rPr>
                <w:rFonts w:ascii="Times New Roman"/>
                <w:b w:val="false"/>
                <w:i w:val="false"/>
                <w:color w:val="000000"/>
                <w:sz w:val="20"/>
              </w:rPr>
              <w:t>от "02" ноября 2018 года № 11</w:t>
            </w:r>
          </w:p>
        </w:tc>
      </w:tr>
    </w:tbl>
    <w:p>
      <w:pPr>
        <w:spacing w:after="0"/>
        <w:ind w:left="0"/>
        <w:jc w:val="left"/>
      </w:pPr>
      <w:r>
        <w:rPr>
          <w:rFonts w:ascii="Times New Roman"/>
          <w:b/>
          <w:i w:val="false"/>
          <w:color w:val="000000"/>
        </w:rPr>
        <w:t xml:space="preserve"> Перечень избирательных участков по Отрарскому району</w:t>
      </w:r>
    </w:p>
    <w:bookmarkStart w:name="z7" w:id="5"/>
    <w:p>
      <w:pPr>
        <w:spacing w:after="0"/>
        <w:ind w:left="0"/>
        <w:jc w:val="both"/>
      </w:pPr>
      <w:r>
        <w:rPr>
          <w:rFonts w:ascii="Times New Roman"/>
          <w:b w:val="false"/>
          <w:i w:val="false"/>
          <w:color w:val="000000"/>
          <w:sz w:val="28"/>
        </w:rPr>
        <w:t>
      Избирательный участок № 486 Аккум</w:t>
      </w:r>
    </w:p>
    <w:bookmarkEnd w:id="5"/>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С.Сейфуллина" отдела образования Отрарского района, Аккумский сельский округ, село Аккум, улица С.Сейфуллина № 31.</w:t>
      </w:r>
    </w:p>
    <w:p>
      <w:pPr>
        <w:spacing w:after="0"/>
        <w:ind w:left="0"/>
        <w:jc w:val="both"/>
      </w:pPr>
      <w:r>
        <w:rPr>
          <w:rFonts w:ascii="Times New Roman"/>
          <w:b w:val="false"/>
          <w:i w:val="false"/>
          <w:color w:val="000000"/>
          <w:sz w:val="28"/>
        </w:rPr>
        <w:t xml:space="preserve">
      Границы: село Аккум полностью. </w:t>
      </w:r>
    </w:p>
    <w:bookmarkStart w:name="z8" w:id="6"/>
    <w:p>
      <w:pPr>
        <w:spacing w:after="0"/>
        <w:ind w:left="0"/>
        <w:jc w:val="both"/>
      </w:pPr>
      <w:r>
        <w:rPr>
          <w:rFonts w:ascii="Times New Roman"/>
          <w:b w:val="false"/>
          <w:i w:val="false"/>
          <w:color w:val="000000"/>
          <w:sz w:val="28"/>
        </w:rPr>
        <w:t>
      Избирательный участок № 487 Акколь</w:t>
      </w:r>
    </w:p>
    <w:bookmarkEnd w:id="6"/>
    <w:p>
      <w:pPr>
        <w:spacing w:after="0"/>
        <w:ind w:left="0"/>
        <w:jc w:val="both"/>
      </w:pPr>
      <w:r>
        <w:rPr>
          <w:rFonts w:ascii="Times New Roman"/>
          <w:b w:val="false"/>
          <w:i w:val="false"/>
          <w:color w:val="000000"/>
          <w:sz w:val="28"/>
        </w:rPr>
        <w:t>
      Центр: здание коммунального государственного учреждения "Малокомплектная основная школа Акколь" отдела образования Отрарского района, Балтакольский сельский округ, село Акколь, улица К.Азаматова № 11.</w:t>
      </w:r>
    </w:p>
    <w:p>
      <w:pPr>
        <w:spacing w:after="0"/>
        <w:ind w:left="0"/>
        <w:jc w:val="both"/>
      </w:pPr>
      <w:r>
        <w:rPr>
          <w:rFonts w:ascii="Times New Roman"/>
          <w:b w:val="false"/>
          <w:i w:val="false"/>
          <w:color w:val="000000"/>
          <w:sz w:val="28"/>
        </w:rPr>
        <w:t>
      Границы: село Акколь полностью.</w:t>
      </w:r>
    </w:p>
    <w:bookmarkStart w:name="z9" w:id="7"/>
    <w:p>
      <w:pPr>
        <w:spacing w:after="0"/>
        <w:ind w:left="0"/>
        <w:jc w:val="both"/>
      </w:pPr>
      <w:r>
        <w:rPr>
          <w:rFonts w:ascii="Times New Roman"/>
          <w:b w:val="false"/>
          <w:i w:val="false"/>
          <w:color w:val="000000"/>
          <w:sz w:val="28"/>
        </w:rPr>
        <w:t>
      Избирательный участок № 488 Балтаколь</w:t>
      </w:r>
    </w:p>
    <w:bookmarkEnd w:id="7"/>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И.Алтынсарина" отдела образования Отрарского района, Балтакольский сельский округ, село Балтаколь, улица М.Кубеева № 12.</w:t>
      </w:r>
    </w:p>
    <w:p>
      <w:pPr>
        <w:spacing w:after="0"/>
        <w:ind w:left="0"/>
        <w:jc w:val="both"/>
      </w:pPr>
      <w:r>
        <w:rPr>
          <w:rFonts w:ascii="Times New Roman"/>
          <w:b w:val="false"/>
          <w:i w:val="false"/>
          <w:color w:val="000000"/>
          <w:sz w:val="28"/>
        </w:rPr>
        <w:t>
      Границы: село Балтаколь полностью.</w:t>
      </w:r>
    </w:p>
    <w:bookmarkStart w:name="z10" w:id="8"/>
    <w:p>
      <w:pPr>
        <w:spacing w:after="0"/>
        <w:ind w:left="0"/>
        <w:jc w:val="both"/>
      </w:pPr>
      <w:r>
        <w:rPr>
          <w:rFonts w:ascii="Times New Roman"/>
          <w:b w:val="false"/>
          <w:i w:val="false"/>
          <w:color w:val="000000"/>
          <w:sz w:val="28"/>
        </w:rPr>
        <w:t>
      Избирательный участок № 489 Колькудык</w:t>
      </w:r>
    </w:p>
    <w:bookmarkEnd w:id="8"/>
    <w:p>
      <w:pPr>
        <w:spacing w:after="0"/>
        <w:ind w:left="0"/>
        <w:jc w:val="both"/>
      </w:pPr>
      <w:r>
        <w:rPr>
          <w:rFonts w:ascii="Times New Roman"/>
          <w:b w:val="false"/>
          <w:i w:val="false"/>
          <w:color w:val="000000"/>
          <w:sz w:val="28"/>
        </w:rPr>
        <w:t>
      Центр: здание коммунального государственного учреждения "Малокомплектная общая средная школа имени С.Муканова" отдела образования Отрарского района, Балтакольский сельский округ, село Колькудык, улица М.Арыса № 2.</w:t>
      </w:r>
    </w:p>
    <w:p>
      <w:pPr>
        <w:spacing w:after="0"/>
        <w:ind w:left="0"/>
        <w:jc w:val="both"/>
      </w:pPr>
      <w:r>
        <w:rPr>
          <w:rFonts w:ascii="Times New Roman"/>
          <w:b w:val="false"/>
          <w:i w:val="false"/>
          <w:color w:val="000000"/>
          <w:sz w:val="28"/>
        </w:rPr>
        <w:t>
      Границы: село Колькудык полностью.</w:t>
      </w:r>
    </w:p>
    <w:bookmarkStart w:name="z11" w:id="9"/>
    <w:p>
      <w:pPr>
        <w:spacing w:after="0"/>
        <w:ind w:left="0"/>
        <w:jc w:val="both"/>
      </w:pPr>
      <w:r>
        <w:rPr>
          <w:rFonts w:ascii="Times New Roman"/>
          <w:b w:val="false"/>
          <w:i w:val="false"/>
          <w:color w:val="000000"/>
          <w:sz w:val="28"/>
        </w:rPr>
        <w:t>
      Избирательный участок № 490 Уштам</w:t>
      </w:r>
    </w:p>
    <w:bookmarkEnd w:id="9"/>
    <w:p>
      <w:pPr>
        <w:spacing w:after="0"/>
        <w:ind w:left="0"/>
        <w:jc w:val="both"/>
      </w:pPr>
      <w:r>
        <w:rPr>
          <w:rFonts w:ascii="Times New Roman"/>
          <w:b w:val="false"/>
          <w:i w:val="false"/>
          <w:color w:val="000000"/>
          <w:sz w:val="28"/>
        </w:rPr>
        <w:t>
      Центр: здание коммунального государственного учреждения "Начальная школа Уштам" отдела образования Отрарского района, Балтакольский сельский округ, село Уштам, улица Татибая № 20.</w:t>
      </w:r>
    </w:p>
    <w:p>
      <w:pPr>
        <w:spacing w:after="0"/>
        <w:ind w:left="0"/>
        <w:jc w:val="both"/>
      </w:pPr>
      <w:r>
        <w:rPr>
          <w:rFonts w:ascii="Times New Roman"/>
          <w:b w:val="false"/>
          <w:i w:val="false"/>
          <w:color w:val="000000"/>
          <w:sz w:val="28"/>
        </w:rPr>
        <w:t>
      Границы: село Уштам полностью.</w:t>
      </w:r>
    </w:p>
    <w:bookmarkStart w:name="z12" w:id="10"/>
    <w:p>
      <w:pPr>
        <w:spacing w:after="0"/>
        <w:ind w:left="0"/>
        <w:jc w:val="both"/>
      </w:pPr>
      <w:r>
        <w:rPr>
          <w:rFonts w:ascii="Times New Roman"/>
          <w:b w:val="false"/>
          <w:i w:val="false"/>
          <w:color w:val="000000"/>
          <w:sz w:val="28"/>
        </w:rPr>
        <w:t>
      Избирательный участок № 491 Жанкел</w:t>
      </w:r>
    </w:p>
    <w:bookmarkEnd w:id="10"/>
    <w:p>
      <w:pPr>
        <w:spacing w:after="0"/>
        <w:ind w:left="0"/>
        <w:jc w:val="both"/>
      </w:pPr>
      <w:r>
        <w:rPr>
          <w:rFonts w:ascii="Times New Roman"/>
          <w:b w:val="false"/>
          <w:i w:val="false"/>
          <w:color w:val="000000"/>
          <w:sz w:val="28"/>
        </w:rPr>
        <w:t>
      Центр: здание коммунального государственного учреждения "Начальная школа Жанкел" отдела образования Отрарского района, Коксарайский сельский округ, село Жанкел, улица Жулдыз № 3.</w:t>
      </w:r>
    </w:p>
    <w:p>
      <w:pPr>
        <w:spacing w:after="0"/>
        <w:ind w:left="0"/>
        <w:jc w:val="both"/>
      </w:pPr>
      <w:r>
        <w:rPr>
          <w:rFonts w:ascii="Times New Roman"/>
          <w:b w:val="false"/>
          <w:i w:val="false"/>
          <w:color w:val="000000"/>
          <w:sz w:val="28"/>
        </w:rPr>
        <w:t>
      Границы: село Жанкел полностью.</w:t>
      </w:r>
    </w:p>
    <w:bookmarkStart w:name="z13" w:id="11"/>
    <w:p>
      <w:pPr>
        <w:spacing w:after="0"/>
        <w:ind w:left="0"/>
        <w:jc w:val="both"/>
      </w:pPr>
      <w:r>
        <w:rPr>
          <w:rFonts w:ascii="Times New Roman"/>
          <w:b w:val="false"/>
          <w:i w:val="false"/>
          <w:color w:val="000000"/>
          <w:sz w:val="28"/>
        </w:rPr>
        <w:t>
      Избирательный участок № 492 Коксарай</w:t>
      </w:r>
    </w:p>
    <w:bookmarkEnd w:id="11"/>
    <w:p>
      <w:pPr>
        <w:spacing w:after="0"/>
        <w:ind w:left="0"/>
        <w:jc w:val="both"/>
      </w:pPr>
      <w:r>
        <w:rPr>
          <w:rFonts w:ascii="Times New Roman"/>
          <w:b w:val="false"/>
          <w:i w:val="false"/>
          <w:color w:val="000000"/>
          <w:sz w:val="28"/>
        </w:rPr>
        <w:t>
      Центр: здание сельского клуба, Коксарайский сельский округ, село Коксарай, улица Коксарай № 53.</w:t>
      </w:r>
    </w:p>
    <w:p>
      <w:pPr>
        <w:spacing w:after="0"/>
        <w:ind w:left="0"/>
        <w:jc w:val="both"/>
      </w:pPr>
      <w:r>
        <w:rPr>
          <w:rFonts w:ascii="Times New Roman"/>
          <w:b w:val="false"/>
          <w:i w:val="false"/>
          <w:color w:val="000000"/>
          <w:sz w:val="28"/>
        </w:rPr>
        <w:t>
      Границы: улицы села Коксарай Достык, Байтерек, Самал, Мирас, Сымбат, Коктем, Нур, Шапагат, Ынтымак, Мереке, Коксарай, К.Досанова, К.Кадирова, Толебек би, Казыбек би, Б.Кадирбердиева, М.Қушмырзаева, У.Исмайлова, А.Асылбекова полностью.</w:t>
      </w:r>
    </w:p>
    <w:bookmarkStart w:name="z14" w:id="12"/>
    <w:p>
      <w:pPr>
        <w:spacing w:after="0"/>
        <w:ind w:left="0"/>
        <w:jc w:val="both"/>
      </w:pPr>
      <w:r>
        <w:rPr>
          <w:rFonts w:ascii="Times New Roman"/>
          <w:b w:val="false"/>
          <w:i w:val="false"/>
          <w:color w:val="000000"/>
          <w:sz w:val="28"/>
        </w:rPr>
        <w:t>
      Избирательный участок № 493 Жана ауыл</w:t>
      </w:r>
    </w:p>
    <w:bookmarkEnd w:id="12"/>
    <w:p>
      <w:pPr>
        <w:spacing w:after="0"/>
        <w:ind w:left="0"/>
        <w:jc w:val="both"/>
      </w:pPr>
      <w:r>
        <w:rPr>
          <w:rFonts w:ascii="Times New Roman"/>
          <w:b w:val="false"/>
          <w:i w:val="false"/>
          <w:color w:val="000000"/>
          <w:sz w:val="28"/>
        </w:rPr>
        <w:t>
      Центр: здание коммунального государственного учреждения "Основная средняя школа имени Ергобека" отдела образования Отрарского района, Коксарайский сельский округ, село Коксарай, улица Алатау батыра № 18.</w:t>
      </w:r>
    </w:p>
    <w:p>
      <w:pPr>
        <w:spacing w:after="0"/>
        <w:ind w:left="0"/>
        <w:jc w:val="both"/>
      </w:pPr>
      <w:r>
        <w:rPr>
          <w:rFonts w:ascii="Times New Roman"/>
          <w:b w:val="false"/>
          <w:i w:val="false"/>
          <w:color w:val="000000"/>
          <w:sz w:val="28"/>
        </w:rPr>
        <w:t>
      Границы: улицы села Коксарай Алатау батыр, Н.Исмайлова, Наурыз, М.Сенгирбекова полностью.</w:t>
      </w:r>
    </w:p>
    <w:bookmarkStart w:name="z15" w:id="13"/>
    <w:p>
      <w:pPr>
        <w:spacing w:after="0"/>
        <w:ind w:left="0"/>
        <w:jc w:val="both"/>
      </w:pPr>
      <w:r>
        <w:rPr>
          <w:rFonts w:ascii="Times New Roman"/>
          <w:b w:val="false"/>
          <w:i w:val="false"/>
          <w:color w:val="000000"/>
          <w:sz w:val="28"/>
        </w:rPr>
        <w:t>
      Избирательный участок № 494 Шенгельды</w:t>
      </w:r>
    </w:p>
    <w:bookmarkEnd w:id="13"/>
    <w:p>
      <w:pPr>
        <w:spacing w:after="0"/>
        <w:ind w:left="0"/>
        <w:jc w:val="both"/>
      </w:pPr>
      <w:r>
        <w:rPr>
          <w:rFonts w:ascii="Times New Roman"/>
          <w:b w:val="false"/>
          <w:i w:val="false"/>
          <w:color w:val="000000"/>
          <w:sz w:val="28"/>
        </w:rPr>
        <w:t>
      Центр: здание коммунального государственного учреждения "Малокомплектная общая средняя школа Шенгельды" отдела образования Отрарского района, Коксарайский сельский округ, село Шенгельды, улица К.Арынова № 3.</w:t>
      </w:r>
    </w:p>
    <w:p>
      <w:pPr>
        <w:spacing w:after="0"/>
        <w:ind w:left="0"/>
        <w:jc w:val="both"/>
      </w:pPr>
      <w:r>
        <w:rPr>
          <w:rFonts w:ascii="Times New Roman"/>
          <w:b w:val="false"/>
          <w:i w:val="false"/>
          <w:color w:val="000000"/>
          <w:sz w:val="28"/>
        </w:rPr>
        <w:t>
      Границы: село Шенгельды полностью.</w:t>
      </w:r>
    </w:p>
    <w:bookmarkStart w:name="z16" w:id="14"/>
    <w:p>
      <w:pPr>
        <w:spacing w:after="0"/>
        <w:ind w:left="0"/>
        <w:jc w:val="both"/>
      </w:pPr>
      <w:r>
        <w:rPr>
          <w:rFonts w:ascii="Times New Roman"/>
          <w:b w:val="false"/>
          <w:i w:val="false"/>
          <w:color w:val="000000"/>
          <w:sz w:val="28"/>
        </w:rPr>
        <w:t>
      Избирательный участок № 495 Ызаколь</w:t>
      </w:r>
    </w:p>
    <w:bookmarkEnd w:id="14"/>
    <w:p>
      <w:pPr>
        <w:spacing w:after="0"/>
        <w:ind w:left="0"/>
        <w:jc w:val="both"/>
      </w:pPr>
      <w:r>
        <w:rPr>
          <w:rFonts w:ascii="Times New Roman"/>
          <w:b w:val="false"/>
          <w:i w:val="false"/>
          <w:color w:val="000000"/>
          <w:sz w:val="28"/>
        </w:rPr>
        <w:t>
      Центр: здание коммунального государственного учреждения "Начальная школа Ызаколь" отдела образования Отрарского района, Коксарайский сельский округ, село Ызаколь, улица Алмалы № 1.</w:t>
      </w:r>
    </w:p>
    <w:p>
      <w:pPr>
        <w:spacing w:after="0"/>
        <w:ind w:left="0"/>
        <w:jc w:val="both"/>
      </w:pPr>
      <w:r>
        <w:rPr>
          <w:rFonts w:ascii="Times New Roman"/>
          <w:b w:val="false"/>
          <w:i w:val="false"/>
          <w:color w:val="000000"/>
          <w:sz w:val="28"/>
        </w:rPr>
        <w:t>
      Границы: село Ызаколь полностью.</w:t>
      </w:r>
    </w:p>
    <w:bookmarkStart w:name="z17" w:id="15"/>
    <w:p>
      <w:pPr>
        <w:spacing w:after="0"/>
        <w:ind w:left="0"/>
        <w:jc w:val="both"/>
      </w:pPr>
      <w:r>
        <w:rPr>
          <w:rFonts w:ascii="Times New Roman"/>
          <w:b w:val="false"/>
          <w:i w:val="false"/>
          <w:color w:val="000000"/>
          <w:sz w:val="28"/>
        </w:rPr>
        <w:t>
      Избирательный участок № 496 Актам</w:t>
      </w:r>
    </w:p>
    <w:bookmarkEnd w:id="15"/>
    <w:p>
      <w:pPr>
        <w:spacing w:after="0"/>
        <w:ind w:left="0"/>
        <w:jc w:val="both"/>
      </w:pPr>
      <w:r>
        <w:rPr>
          <w:rFonts w:ascii="Times New Roman"/>
          <w:b w:val="false"/>
          <w:i w:val="false"/>
          <w:color w:val="000000"/>
          <w:sz w:val="28"/>
        </w:rPr>
        <w:t>
      Центр: здание коммунального государственного учреждения "Начальная школа Арыс" отдела образования Отрарского района, Караконырский сельский округ, село Арыс, улица Ш.Абилкасымова № 4.</w:t>
      </w:r>
    </w:p>
    <w:p>
      <w:pPr>
        <w:spacing w:after="0"/>
        <w:ind w:left="0"/>
        <w:jc w:val="both"/>
      </w:pPr>
      <w:r>
        <w:rPr>
          <w:rFonts w:ascii="Times New Roman"/>
          <w:b w:val="false"/>
          <w:i w:val="false"/>
          <w:color w:val="000000"/>
          <w:sz w:val="28"/>
        </w:rPr>
        <w:t>
      Границы: село Арыс полностью.</w:t>
      </w:r>
    </w:p>
    <w:bookmarkStart w:name="z18" w:id="16"/>
    <w:p>
      <w:pPr>
        <w:spacing w:after="0"/>
        <w:ind w:left="0"/>
        <w:jc w:val="both"/>
      </w:pPr>
      <w:r>
        <w:rPr>
          <w:rFonts w:ascii="Times New Roman"/>
          <w:b w:val="false"/>
          <w:i w:val="false"/>
          <w:color w:val="000000"/>
          <w:sz w:val="28"/>
        </w:rPr>
        <w:t>
      Избирательный участок № 497 Жармаганбетов</w:t>
      </w:r>
    </w:p>
    <w:bookmarkEnd w:id="16"/>
    <w:p>
      <w:pPr>
        <w:spacing w:after="0"/>
        <w:ind w:left="0"/>
        <w:jc w:val="both"/>
      </w:pPr>
      <w:r>
        <w:rPr>
          <w:rFonts w:ascii="Times New Roman"/>
          <w:b w:val="false"/>
          <w:i w:val="false"/>
          <w:color w:val="000000"/>
          <w:sz w:val="28"/>
        </w:rPr>
        <w:t>
      Центр: здание коммунального государственного учреждения "Начальная школа имени А.Жармаганбетова" отдела образования Отрарского района, Караконырский сельский округ, село Бесторангыл, улица Д.Шырынбекова № 17.</w:t>
      </w:r>
    </w:p>
    <w:p>
      <w:pPr>
        <w:spacing w:after="0"/>
        <w:ind w:left="0"/>
        <w:jc w:val="both"/>
      </w:pPr>
      <w:r>
        <w:rPr>
          <w:rFonts w:ascii="Times New Roman"/>
          <w:b w:val="false"/>
          <w:i w:val="false"/>
          <w:color w:val="000000"/>
          <w:sz w:val="28"/>
        </w:rPr>
        <w:t>
      Границы: село Бесторангыл полностью.</w:t>
      </w:r>
    </w:p>
    <w:bookmarkStart w:name="z19" w:id="17"/>
    <w:p>
      <w:pPr>
        <w:spacing w:after="0"/>
        <w:ind w:left="0"/>
        <w:jc w:val="both"/>
      </w:pPr>
      <w:r>
        <w:rPr>
          <w:rFonts w:ascii="Times New Roman"/>
          <w:b w:val="false"/>
          <w:i w:val="false"/>
          <w:color w:val="000000"/>
          <w:sz w:val="28"/>
        </w:rPr>
        <w:t>
      Избирательный участок № 498 Караконыр</w:t>
      </w:r>
    </w:p>
    <w:bookmarkEnd w:id="17"/>
    <w:p>
      <w:pPr>
        <w:spacing w:after="0"/>
        <w:ind w:left="0"/>
        <w:jc w:val="both"/>
      </w:pPr>
      <w:r>
        <w:rPr>
          <w:rFonts w:ascii="Times New Roman"/>
          <w:b w:val="false"/>
          <w:i w:val="false"/>
          <w:color w:val="000000"/>
          <w:sz w:val="28"/>
        </w:rPr>
        <w:t>
      Центр: здание сельского дворца культуры, Караконырский сельский округ, село Ш.Калдаяков, улица Ш.Ерманова № 9.</w:t>
      </w:r>
    </w:p>
    <w:p>
      <w:pPr>
        <w:spacing w:after="0"/>
        <w:ind w:left="0"/>
        <w:jc w:val="both"/>
      </w:pPr>
      <w:r>
        <w:rPr>
          <w:rFonts w:ascii="Times New Roman"/>
          <w:b w:val="false"/>
          <w:i w:val="false"/>
          <w:color w:val="000000"/>
          <w:sz w:val="28"/>
        </w:rPr>
        <w:t>
      Границы: село Ш.Калдаяков и железнодорожный пост Караконыр полностью.</w:t>
      </w:r>
    </w:p>
    <w:bookmarkStart w:name="z20" w:id="18"/>
    <w:p>
      <w:pPr>
        <w:spacing w:after="0"/>
        <w:ind w:left="0"/>
        <w:jc w:val="both"/>
      </w:pPr>
      <w:r>
        <w:rPr>
          <w:rFonts w:ascii="Times New Roman"/>
          <w:b w:val="false"/>
          <w:i w:val="false"/>
          <w:color w:val="000000"/>
          <w:sz w:val="28"/>
        </w:rPr>
        <w:t>
      Избирательный участок № 499 Костуйын</w:t>
      </w:r>
    </w:p>
    <w:bookmarkEnd w:id="18"/>
    <w:p>
      <w:pPr>
        <w:spacing w:after="0"/>
        <w:ind w:left="0"/>
        <w:jc w:val="both"/>
      </w:pPr>
      <w:r>
        <w:rPr>
          <w:rFonts w:ascii="Times New Roman"/>
          <w:b w:val="false"/>
          <w:i w:val="false"/>
          <w:color w:val="000000"/>
          <w:sz w:val="28"/>
        </w:rPr>
        <w:t>
      Центр: здание коммунального государственного учреждения "Начальная школа Костуйын" отдела образования Отрарского района, Караконырский сельский округ, железнодорожный пост Костуйын, улица Ж.Ержанова № 17-2.</w:t>
      </w:r>
    </w:p>
    <w:p>
      <w:pPr>
        <w:spacing w:after="0"/>
        <w:ind w:left="0"/>
        <w:jc w:val="both"/>
      </w:pPr>
      <w:r>
        <w:rPr>
          <w:rFonts w:ascii="Times New Roman"/>
          <w:b w:val="false"/>
          <w:i w:val="false"/>
          <w:color w:val="000000"/>
          <w:sz w:val="28"/>
        </w:rPr>
        <w:t>
      Границы: железнодорожный пост Костуйын полностью.</w:t>
      </w:r>
    </w:p>
    <w:bookmarkStart w:name="z21" w:id="19"/>
    <w:p>
      <w:pPr>
        <w:spacing w:after="0"/>
        <w:ind w:left="0"/>
        <w:jc w:val="both"/>
      </w:pPr>
      <w:r>
        <w:rPr>
          <w:rFonts w:ascii="Times New Roman"/>
          <w:b w:val="false"/>
          <w:i w:val="false"/>
          <w:color w:val="000000"/>
          <w:sz w:val="28"/>
        </w:rPr>
        <w:t>
      Избирательный участок № 500 Сырдария</w:t>
      </w:r>
    </w:p>
    <w:bookmarkEnd w:id="19"/>
    <w:p>
      <w:pPr>
        <w:spacing w:after="0"/>
        <w:ind w:left="0"/>
        <w:jc w:val="both"/>
      </w:pPr>
      <w:r>
        <w:rPr>
          <w:rFonts w:ascii="Times New Roman"/>
          <w:b w:val="false"/>
          <w:i w:val="false"/>
          <w:color w:val="000000"/>
          <w:sz w:val="28"/>
        </w:rPr>
        <w:t>
      Центр: здание коммунального государственного учреждения "Малокомплектная основная средняя школа Сырдария" отдела образования Отрарского района, Караконырский сельский округ, село Сырдария, улица Р.Бадиренова № 35.</w:t>
      </w:r>
    </w:p>
    <w:p>
      <w:pPr>
        <w:spacing w:after="0"/>
        <w:ind w:left="0"/>
        <w:jc w:val="both"/>
      </w:pPr>
      <w:r>
        <w:rPr>
          <w:rFonts w:ascii="Times New Roman"/>
          <w:b w:val="false"/>
          <w:i w:val="false"/>
          <w:color w:val="000000"/>
          <w:sz w:val="28"/>
        </w:rPr>
        <w:t>
      Границы: село Сырдария полностью.</w:t>
      </w:r>
    </w:p>
    <w:bookmarkStart w:name="z22" w:id="20"/>
    <w:p>
      <w:pPr>
        <w:spacing w:after="0"/>
        <w:ind w:left="0"/>
        <w:jc w:val="both"/>
      </w:pPr>
      <w:r>
        <w:rPr>
          <w:rFonts w:ascii="Times New Roman"/>
          <w:b w:val="false"/>
          <w:i w:val="false"/>
          <w:color w:val="000000"/>
          <w:sz w:val="28"/>
        </w:rPr>
        <w:t>
      Избирательный участок № 501 Ақтюбе</w:t>
      </w:r>
    </w:p>
    <w:bookmarkEnd w:id="20"/>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К.Мунайтпасова" отдела образования Отрарского района, сельский округ Актюбе, село Актюбе, улица К.Мунайтпасова № 32.</w:t>
      </w:r>
    </w:p>
    <w:p>
      <w:pPr>
        <w:spacing w:after="0"/>
        <w:ind w:left="0"/>
        <w:jc w:val="both"/>
      </w:pPr>
      <w:r>
        <w:rPr>
          <w:rFonts w:ascii="Times New Roman"/>
          <w:b w:val="false"/>
          <w:i w:val="false"/>
          <w:color w:val="000000"/>
          <w:sz w:val="28"/>
        </w:rPr>
        <w:t>
      Границы: село Актюбе полностью.</w:t>
      </w:r>
    </w:p>
    <w:bookmarkStart w:name="z23" w:id="21"/>
    <w:p>
      <w:pPr>
        <w:spacing w:after="0"/>
        <w:ind w:left="0"/>
        <w:jc w:val="both"/>
      </w:pPr>
      <w:r>
        <w:rPr>
          <w:rFonts w:ascii="Times New Roman"/>
          <w:b w:val="false"/>
          <w:i w:val="false"/>
          <w:color w:val="000000"/>
          <w:sz w:val="28"/>
        </w:rPr>
        <w:t>
      Избирательный участок № 502 Костерек</w:t>
      </w:r>
    </w:p>
    <w:bookmarkEnd w:id="21"/>
    <w:p>
      <w:pPr>
        <w:spacing w:after="0"/>
        <w:ind w:left="0"/>
        <w:jc w:val="both"/>
      </w:pPr>
      <w:r>
        <w:rPr>
          <w:rFonts w:ascii="Times New Roman"/>
          <w:b w:val="false"/>
          <w:i w:val="false"/>
          <w:color w:val="000000"/>
          <w:sz w:val="28"/>
        </w:rPr>
        <w:t>
      Центр: здание коммунального государственного учреждения "Малокомплектная общая средняя школа имени Г.Муратбаева" отдела образования Отрарского района, Маякумский сельский округ, село Костерек, улица Н.Оспанова № 26.</w:t>
      </w:r>
    </w:p>
    <w:p>
      <w:pPr>
        <w:spacing w:after="0"/>
        <w:ind w:left="0"/>
        <w:jc w:val="both"/>
      </w:pPr>
      <w:r>
        <w:rPr>
          <w:rFonts w:ascii="Times New Roman"/>
          <w:b w:val="false"/>
          <w:i w:val="false"/>
          <w:color w:val="000000"/>
          <w:sz w:val="28"/>
        </w:rPr>
        <w:t>
      Границы: села Костерек, Бестам полностью.</w:t>
      </w:r>
    </w:p>
    <w:bookmarkStart w:name="z24" w:id="22"/>
    <w:p>
      <w:pPr>
        <w:spacing w:after="0"/>
        <w:ind w:left="0"/>
        <w:jc w:val="both"/>
      </w:pPr>
      <w:r>
        <w:rPr>
          <w:rFonts w:ascii="Times New Roman"/>
          <w:b w:val="false"/>
          <w:i w:val="false"/>
          <w:color w:val="000000"/>
          <w:sz w:val="28"/>
        </w:rPr>
        <w:t>
      Избирательный участок № 503 Маяқум</w:t>
      </w:r>
    </w:p>
    <w:bookmarkEnd w:id="22"/>
    <w:p>
      <w:pPr>
        <w:spacing w:after="0"/>
        <w:ind w:left="0"/>
        <w:jc w:val="both"/>
      </w:pPr>
      <w:r>
        <w:rPr>
          <w:rFonts w:ascii="Times New Roman"/>
          <w:b w:val="false"/>
          <w:i w:val="false"/>
          <w:color w:val="000000"/>
          <w:sz w:val="28"/>
        </w:rPr>
        <w:t>
      Центр: здание сельского дома культуры, Маякумский сельский округ, село Маякум, улица Ж.Ауелбекова № 8.</w:t>
      </w:r>
    </w:p>
    <w:p>
      <w:pPr>
        <w:spacing w:after="0"/>
        <w:ind w:left="0"/>
        <w:jc w:val="both"/>
      </w:pPr>
      <w:r>
        <w:rPr>
          <w:rFonts w:ascii="Times New Roman"/>
          <w:b w:val="false"/>
          <w:i w:val="false"/>
          <w:color w:val="000000"/>
          <w:sz w:val="28"/>
        </w:rPr>
        <w:t>
      Границы: улицы села Маякум О.Жанибекова, С.Сейтбекова, А.Шеримкулова, К.Султанбаева, К.Байсейтовой, Т.Бойтанова, Н.Кулымбетова, А.Белгибаева, К.Сапахова, Аль-Фараби, И.Кыдырбаева, С.Рахымова, Ж.Ауелбекова, Х.Жумабекова, Рахыма, К.Куатбекова, М.Байжанова, А.Майданова, Кайрат, О.Шораева полностью.</w:t>
      </w:r>
    </w:p>
    <w:bookmarkStart w:name="z25" w:id="23"/>
    <w:p>
      <w:pPr>
        <w:spacing w:after="0"/>
        <w:ind w:left="0"/>
        <w:jc w:val="both"/>
      </w:pPr>
      <w:r>
        <w:rPr>
          <w:rFonts w:ascii="Times New Roman"/>
          <w:b w:val="false"/>
          <w:i w:val="false"/>
          <w:color w:val="000000"/>
          <w:sz w:val="28"/>
        </w:rPr>
        <w:t>
      Избирательный участок № 504 Наурыз</w:t>
      </w:r>
    </w:p>
    <w:bookmarkEnd w:id="23"/>
    <w:p>
      <w:pPr>
        <w:spacing w:after="0"/>
        <w:ind w:left="0"/>
        <w:jc w:val="both"/>
      </w:pPr>
      <w:r>
        <w:rPr>
          <w:rFonts w:ascii="Times New Roman"/>
          <w:b w:val="false"/>
          <w:i w:val="false"/>
          <w:color w:val="000000"/>
          <w:sz w:val="28"/>
        </w:rPr>
        <w:t>
      Центр: здание коммунального дома, Маякумский сельский округ, село Маякум, улица Е.Анетбекова № 23.</w:t>
      </w:r>
    </w:p>
    <w:p>
      <w:pPr>
        <w:spacing w:after="0"/>
        <w:ind w:left="0"/>
        <w:jc w:val="both"/>
      </w:pPr>
      <w:r>
        <w:rPr>
          <w:rFonts w:ascii="Times New Roman"/>
          <w:b w:val="false"/>
          <w:i w:val="false"/>
          <w:color w:val="000000"/>
          <w:sz w:val="28"/>
        </w:rPr>
        <w:t>
      Границы: улицы села Маякум Е.Анетбекова, Т.Сыздыкова, А.Байымбетова, Р.Мырзабекова полностью.</w:t>
      </w:r>
    </w:p>
    <w:bookmarkStart w:name="z26" w:id="24"/>
    <w:p>
      <w:pPr>
        <w:spacing w:after="0"/>
        <w:ind w:left="0"/>
        <w:jc w:val="both"/>
      </w:pPr>
      <w:r>
        <w:rPr>
          <w:rFonts w:ascii="Times New Roman"/>
          <w:b w:val="false"/>
          <w:i w:val="false"/>
          <w:color w:val="000000"/>
          <w:sz w:val="28"/>
        </w:rPr>
        <w:t>
      Избирательный участок № 505 Арыс</w:t>
      </w:r>
    </w:p>
    <w:bookmarkEnd w:id="24"/>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Т.Ибрагимова" отдела образования Отрарского района, Отрарский сельский округ, село Арыс, улица Женис № 13.</w:t>
      </w:r>
    </w:p>
    <w:p>
      <w:pPr>
        <w:spacing w:after="0"/>
        <w:ind w:left="0"/>
        <w:jc w:val="both"/>
      </w:pPr>
      <w:r>
        <w:rPr>
          <w:rFonts w:ascii="Times New Roman"/>
          <w:b w:val="false"/>
          <w:i w:val="false"/>
          <w:color w:val="000000"/>
          <w:sz w:val="28"/>
        </w:rPr>
        <w:t>
      Границы: улицы села Арыс С.Агыбаева, Женис, Н.Қулымбетова, А.Сержанова, П.Калыбекова, Б.Кабылова, А.Есжанова, Егемендик, Парасат, О.Жандосова, Т.Досбердиева, С.Тулемисова, О.Намаева, Н.Бимурзаева, № 3, № 4, № 5, № 6, № 7, № 8, № 10, Алаш полностью, а так же улицы Н.Торекулова, К.Момбека, С.Малдыбекова до границ Шаульдерского сельского округа.</w:t>
      </w:r>
    </w:p>
    <w:bookmarkStart w:name="z27" w:id="25"/>
    <w:p>
      <w:pPr>
        <w:spacing w:after="0"/>
        <w:ind w:left="0"/>
        <w:jc w:val="both"/>
      </w:pPr>
      <w:r>
        <w:rPr>
          <w:rFonts w:ascii="Times New Roman"/>
          <w:b w:val="false"/>
          <w:i w:val="false"/>
          <w:color w:val="000000"/>
          <w:sz w:val="28"/>
        </w:rPr>
        <w:t>
      Избирательный участок №№ 506 Автобаза</w:t>
      </w:r>
    </w:p>
    <w:bookmarkEnd w:id="25"/>
    <w:p>
      <w:pPr>
        <w:spacing w:after="0"/>
        <w:ind w:left="0"/>
        <w:jc w:val="both"/>
      </w:pPr>
      <w:r>
        <w:rPr>
          <w:rFonts w:ascii="Times New Roman"/>
          <w:b w:val="false"/>
          <w:i w:val="false"/>
          <w:color w:val="000000"/>
          <w:sz w:val="28"/>
        </w:rPr>
        <w:t>
      Центр: здание коммунального государственного учреждения "Начальная школа имени З.Калауовой" отдела образования Отрарского района, Отрарский сельский округ, село Арыс, улица Б.Тульбасиева № 32.</w:t>
      </w:r>
    </w:p>
    <w:p>
      <w:pPr>
        <w:spacing w:after="0"/>
        <w:ind w:left="0"/>
        <w:jc w:val="both"/>
      </w:pPr>
      <w:r>
        <w:rPr>
          <w:rFonts w:ascii="Times New Roman"/>
          <w:b w:val="false"/>
          <w:i w:val="false"/>
          <w:color w:val="000000"/>
          <w:sz w:val="28"/>
        </w:rPr>
        <w:t>
      Границы: улицы села Арыс К.Кизбаева, Т.Танкеева, П.Айтбенова, № 1, № 2, № 9 полностью, а так же улицы М.Байтаса, А.Умбетова, К.Тульбасиева, А.Кулбатырова, А.Дутбаева, Ж.Шаймерденова, А.Каныбекова, Ш.Уалиханова, А.Курманбаева, Абая, А.Смайылова до границы Шаульдерского сельского округа.</w:t>
      </w:r>
    </w:p>
    <w:bookmarkStart w:name="z28" w:id="26"/>
    <w:p>
      <w:pPr>
        <w:spacing w:after="0"/>
        <w:ind w:left="0"/>
        <w:jc w:val="both"/>
      </w:pPr>
      <w:r>
        <w:rPr>
          <w:rFonts w:ascii="Times New Roman"/>
          <w:b w:val="false"/>
          <w:i w:val="false"/>
          <w:color w:val="000000"/>
          <w:sz w:val="28"/>
        </w:rPr>
        <w:t>
      Избирательный участок № 507 Шойманов</w:t>
      </w:r>
    </w:p>
    <w:bookmarkEnd w:id="26"/>
    <w:p>
      <w:pPr>
        <w:spacing w:after="0"/>
        <w:ind w:left="0"/>
        <w:jc w:val="both"/>
      </w:pPr>
      <w:r>
        <w:rPr>
          <w:rFonts w:ascii="Times New Roman"/>
          <w:b w:val="false"/>
          <w:i w:val="false"/>
          <w:color w:val="000000"/>
          <w:sz w:val="28"/>
        </w:rPr>
        <w:t xml:space="preserve">
       Центр: село Шойманов, здание коммунального государственного учреждения "Малокомплектная основная школа имени П.Айтменова" отдела образования Отрарского района, Отрарский сельский округ, улица Т.Таубекова № 42. </w:t>
      </w:r>
    </w:p>
    <w:p>
      <w:pPr>
        <w:spacing w:after="0"/>
        <w:ind w:left="0"/>
        <w:jc w:val="both"/>
      </w:pPr>
      <w:r>
        <w:rPr>
          <w:rFonts w:ascii="Times New Roman"/>
          <w:b w:val="false"/>
          <w:i w:val="false"/>
          <w:color w:val="000000"/>
          <w:sz w:val="28"/>
        </w:rPr>
        <w:t xml:space="preserve">
      Границы: село Шойманов полностью. </w:t>
      </w:r>
    </w:p>
    <w:bookmarkStart w:name="z29" w:id="27"/>
    <w:p>
      <w:pPr>
        <w:spacing w:after="0"/>
        <w:ind w:left="0"/>
        <w:jc w:val="both"/>
      </w:pPr>
      <w:r>
        <w:rPr>
          <w:rFonts w:ascii="Times New Roman"/>
          <w:b w:val="false"/>
          <w:i w:val="false"/>
          <w:color w:val="000000"/>
          <w:sz w:val="28"/>
        </w:rPr>
        <w:t>
      Избирательный участок № 508 Каргалы</w:t>
      </w:r>
    </w:p>
    <w:bookmarkEnd w:id="27"/>
    <w:p>
      <w:pPr>
        <w:spacing w:after="0"/>
        <w:ind w:left="0"/>
        <w:jc w:val="both"/>
      </w:pPr>
      <w:r>
        <w:rPr>
          <w:rFonts w:ascii="Times New Roman"/>
          <w:b w:val="false"/>
          <w:i w:val="false"/>
          <w:color w:val="000000"/>
          <w:sz w:val="28"/>
        </w:rPr>
        <w:t>
      Центр: здание коммунального государственного учреждения "Малокомплектная общая средняя школа имени С.Ерубаева" отдела образования Отрарского района, сельский округ Каргалы, село Каргалы, улица К.Кожахметулы № 3.</w:t>
      </w:r>
    </w:p>
    <w:p>
      <w:pPr>
        <w:spacing w:after="0"/>
        <w:ind w:left="0"/>
        <w:jc w:val="both"/>
      </w:pPr>
      <w:r>
        <w:rPr>
          <w:rFonts w:ascii="Times New Roman"/>
          <w:b w:val="false"/>
          <w:i w:val="false"/>
          <w:color w:val="000000"/>
          <w:sz w:val="28"/>
        </w:rPr>
        <w:t>
      Границы: село Каргалы полностью.</w:t>
      </w:r>
    </w:p>
    <w:bookmarkStart w:name="z30" w:id="28"/>
    <w:p>
      <w:pPr>
        <w:spacing w:after="0"/>
        <w:ind w:left="0"/>
        <w:jc w:val="both"/>
      </w:pPr>
      <w:r>
        <w:rPr>
          <w:rFonts w:ascii="Times New Roman"/>
          <w:b w:val="false"/>
          <w:i w:val="false"/>
          <w:color w:val="000000"/>
          <w:sz w:val="28"/>
        </w:rPr>
        <w:t>
      Избирательный участок № 509 Отырар</w:t>
      </w:r>
    </w:p>
    <w:bookmarkEnd w:id="28"/>
    <w:p>
      <w:pPr>
        <w:spacing w:after="0"/>
        <w:ind w:left="0"/>
        <w:jc w:val="both"/>
      </w:pPr>
      <w:r>
        <w:rPr>
          <w:rFonts w:ascii="Times New Roman"/>
          <w:b w:val="false"/>
          <w:i w:val="false"/>
          <w:color w:val="000000"/>
          <w:sz w:val="28"/>
        </w:rPr>
        <w:t>
      Центр: здание сельского клуба, сельский округ Каргалы, село Отырар, улица А.Айменулы № 10.</w:t>
      </w:r>
    </w:p>
    <w:p>
      <w:pPr>
        <w:spacing w:after="0"/>
        <w:ind w:left="0"/>
        <w:jc w:val="both"/>
      </w:pPr>
      <w:r>
        <w:rPr>
          <w:rFonts w:ascii="Times New Roman"/>
          <w:b w:val="false"/>
          <w:i w:val="false"/>
          <w:color w:val="000000"/>
          <w:sz w:val="28"/>
        </w:rPr>
        <w:t>
      Границы: село Отырар полностью.</w:t>
      </w:r>
    </w:p>
    <w:bookmarkStart w:name="z31" w:id="29"/>
    <w:p>
      <w:pPr>
        <w:spacing w:after="0"/>
        <w:ind w:left="0"/>
        <w:jc w:val="both"/>
      </w:pPr>
      <w:r>
        <w:rPr>
          <w:rFonts w:ascii="Times New Roman"/>
          <w:b w:val="false"/>
          <w:i w:val="false"/>
          <w:color w:val="000000"/>
          <w:sz w:val="28"/>
        </w:rPr>
        <w:t>
      Избирательный участок № 510 Шытты</w:t>
      </w:r>
    </w:p>
    <w:bookmarkEnd w:id="29"/>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средная школа имени А.Дарибаева" отдела образования Отрарского района, Талаптинский сельский округ, село Кокмардан, улица Н.Нуркулова б/н.</w:t>
      </w:r>
    </w:p>
    <w:p>
      <w:pPr>
        <w:spacing w:after="0"/>
        <w:ind w:left="0"/>
        <w:jc w:val="both"/>
      </w:pPr>
      <w:r>
        <w:rPr>
          <w:rFonts w:ascii="Times New Roman"/>
          <w:b w:val="false"/>
          <w:i w:val="false"/>
          <w:color w:val="000000"/>
          <w:sz w:val="28"/>
        </w:rPr>
        <w:t>
      Границы: улицы села Кокмардан Ынтымак, К.Умирзаковой, К.Серикбаева, А.Кудайбергенова, М.Налибаева, Достық, Н.Нуркулова, Мәңгілік Ел, О.Андамасова, К.Дутбаева полностью, дома № 30, 32, 34, 36, 38, 40, 42, 44, 46, 48, 50, 52, 54, 56, 58, 60, № 62-136, 137, 139, 141, 143, 145, 147, 149, 151, 153, 155, 157, 159, 161, 163, 165, 167,169, 171, 173, 175, 177, 179, 181, 183, 185, 187 по улице М.Сарсенбаева.</w:t>
      </w:r>
    </w:p>
    <w:bookmarkStart w:name="z32" w:id="30"/>
    <w:p>
      <w:pPr>
        <w:spacing w:after="0"/>
        <w:ind w:left="0"/>
        <w:jc w:val="both"/>
      </w:pPr>
      <w:r>
        <w:rPr>
          <w:rFonts w:ascii="Times New Roman"/>
          <w:b w:val="false"/>
          <w:i w:val="false"/>
          <w:color w:val="000000"/>
          <w:sz w:val="28"/>
        </w:rPr>
        <w:t>
      Избирательный участок № 511 Кокмардан</w:t>
      </w:r>
    </w:p>
    <w:bookmarkEnd w:id="30"/>
    <w:p>
      <w:pPr>
        <w:spacing w:after="0"/>
        <w:ind w:left="0"/>
        <w:jc w:val="both"/>
      </w:pPr>
      <w:r>
        <w:rPr>
          <w:rFonts w:ascii="Times New Roman"/>
          <w:b w:val="false"/>
          <w:i w:val="false"/>
          <w:color w:val="000000"/>
          <w:sz w:val="28"/>
        </w:rPr>
        <w:t>
      Центр: здание сельского дома культуры, Талаптинский сельский округ, село Кокмардан, улица Т.Бейсенбиулы № 9а.</w:t>
      </w:r>
    </w:p>
    <w:p>
      <w:pPr>
        <w:spacing w:after="0"/>
        <w:ind w:left="0"/>
        <w:jc w:val="both"/>
      </w:pPr>
      <w:r>
        <w:rPr>
          <w:rFonts w:ascii="Times New Roman"/>
          <w:b w:val="false"/>
          <w:i w:val="false"/>
          <w:color w:val="000000"/>
          <w:sz w:val="28"/>
        </w:rPr>
        <w:t>
      Границы: улицы села Кокмардан елді Р.Оспанкулова, Д.Жезмырзаева, Астана, Болашак, Бирлик, А.Дарибаева, А.Кошаманова, Т.Тасболатова, А.Кулжанова, А.Айтпенбетова, Ж.Тастанбекова, Б.Тойшы, К.Ерназарова, Д.Сейдалина, М.Карамолдаева, Қ.Омарова, М.Сералиева, О.Нышанбаеав, Бейбитшилик, М.Кабылова полностью, дома № 1-29, № 31, 33, 35, 37, 39, 41, 43, 45, 47, 49, 51, 53, 55, 57, 59, 61 по улице М.Сарсенбаева.</w:t>
      </w:r>
    </w:p>
    <w:bookmarkStart w:name="z33" w:id="31"/>
    <w:p>
      <w:pPr>
        <w:spacing w:after="0"/>
        <w:ind w:left="0"/>
        <w:jc w:val="both"/>
      </w:pPr>
      <w:r>
        <w:rPr>
          <w:rFonts w:ascii="Times New Roman"/>
          <w:b w:val="false"/>
          <w:i w:val="false"/>
          <w:color w:val="000000"/>
          <w:sz w:val="28"/>
        </w:rPr>
        <w:t>
      Избирательный участок № 512 Сарыколь</w:t>
      </w:r>
    </w:p>
    <w:bookmarkEnd w:id="31"/>
    <w:p>
      <w:pPr>
        <w:spacing w:after="0"/>
        <w:ind w:left="0"/>
        <w:jc w:val="both"/>
      </w:pPr>
      <w:r>
        <w:rPr>
          <w:rFonts w:ascii="Times New Roman"/>
          <w:b w:val="false"/>
          <w:i w:val="false"/>
          <w:color w:val="000000"/>
          <w:sz w:val="28"/>
        </w:rPr>
        <w:t>
      Центр: здание коммунального государственного учреждения "Малокомплектная основная средняя школа Сарыколь" отдела образования Отрарского района, Талаптинский сельский округ, село Сарыколь, улица Ш.Калдаякова б/н.</w:t>
      </w:r>
    </w:p>
    <w:p>
      <w:pPr>
        <w:spacing w:after="0"/>
        <w:ind w:left="0"/>
        <w:jc w:val="both"/>
      </w:pPr>
      <w:r>
        <w:rPr>
          <w:rFonts w:ascii="Times New Roman"/>
          <w:b w:val="false"/>
          <w:i w:val="false"/>
          <w:color w:val="000000"/>
          <w:sz w:val="28"/>
        </w:rPr>
        <w:t>
      Границы: село Сарыколь полностью.</w:t>
      </w:r>
    </w:p>
    <w:bookmarkStart w:name="z34" w:id="32"/>
    <w:p>
      <w:pPr>
        <w:spacing w:after="0"/>
        <w:ind w:left="0"/>
        <w:jc w:val="both"/>
      </w:pPr>
      <w:r>
        <w:rPr>
          <w:rFonts w:ascii="Times New Roman"/>
          <w:b w:val="false"/>
          <w:i w:val="false"/>
          <w:color w:val="000000"/>
          <w:sz w:val="28"/>
        </w:rPr>
        <w:t>
      Избирательный участок № 513 Ынталы</w:t>
      </w:r>
    </w:p>
    <w:bookmarkEnd w:id="32"/>
    <w:p>
      <w:pPr>
        <w:spacing w:after="0"/>
        <w:ind w:left="0"/>
        <w:jc w:val="both"/>
      </w:pPr>
      <w:r>
        <w:rPr>
          <w:rFonts w:ascii="Times New Roman"/>
          <w:b w:val="false"/>
          <w:i w:val="false"/>
          <w:color w:val="000000"/>
          <w:sz w:val="28"/>
        </w:rPr>
        <w:t>
      Центр: здание коммунального государственного учреждения "Малокомплектная основная школа А.Байтанаева" отдела образования Отрарского района, Талаптинский сельский округ, село Ынталы, улица У.Аргынбеков б/н.</w:t>
      </w:r>
    </w:p>
    <w:p>
      <w:pPr>
        <w:spacing w:after="0"/>
        <w:ind w:left="0"/>
        <w:jc w:val="both"/>
      </w:pPr>
      <w:r>
        <w:rPr>
          <w:rFonts w:ascii="Times New Roman"/>
          <w:b w:val="false"/>
          <w:i w:val="false"/>
          <w:color w:val="000000"/>
          <w:sz w:val="28"/>
        </w:rPr>
        <w:t>
      Границы: село Ынталы полностью.</w:t>
      </w:r>
    </w:p>
    <w:bookmarkStart w:name="z35" w:id="33"/>
    <w:p>
      <w:pPr>
        <w:spacing w:after="0"/>
        <w:ind w:left="0"/>
        <w:jc w:val="both"/>
      </w:pPr>
      <w:r>
        <w:rPr>
          <w:rFonts w:ascii="Times New Roman"/>
          <w:b w:val="false"/>
          <w:i w:val="false"/>
          <w:color w:val="000000"/>
          <w:sz w:val="28"/>
        </w:rPr>
        <w:t>
      Избирательный участок № 514 Когам</w:t>
      </w:r>
    </w:p>
    <w:bookmarkEnd w:id="33"/>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С.Аширова" отдела образования Отрарского района, Когамский сельский округ, село Когам, улица М.Кайназарулы № 2.</w:t>
      </w:r>
    </w:p>
    <w:p>
      <w:pPr>
        <w:spacing w:after="0"/>
        <w:ind w:left="0"/>
        <w:jc w:val="both"/>
      </w:pPr>
      <w:r>
        <w:rPr>
          <w:rFonts w:ascii="Times New Roman"/>
          <w:b w:val="false"/>
          <w:i w:val="false"/>
          <w:color w:val="000000"/>
          <w:sz w:val="28"/>
        </w:rPr>
        <w:t>
      Границы: село Когам полностью.</w:t>
      </w:r>
    </w:p>
    <w:bookmarkStart w:name="z36" w:id="34"/>
    <w:p>
      <w:pPr>
        <w:spacing w:after="0"/>
        <w:ind w:left="0"/>
        <w:jc w:val="both"/>
      </w:pPr>
      <w:r>
        <w:rPr>
          <w:rFonts w:ascii="Times New Roman"/>
          <w:b w:val="false"/>
          <w:i w:val="false"/>
          <w:color w:val="000000"/>
          <w:sz w:val="28"/>
        </w:rPr>
        <w:t>
      Избирательный участок № 515 Мыншукыр</w:t>
      </w:r>
    </w:p>
    <w:bookmarkEnd w:id="34"/>
    <w:p>
      <w:pPr>
        <w:spacing w:after="0"/>
        <w:ind w:left="0"/>
        <w:jc w:val="both"/>
      </w:pPr>
      <w:r>
        <w:rPr>
          <w:rFonts w:ascii="Times New Roman"/>
          <w:b w:val="false"/>
          <w:i w:val="false"/>
          <w:color w:val="000000"/>
          <w:sz w:val="28"/>
        </w:rPr>
        <w:t>
      Центр: здание коммунального государственного учреждения "Начальная школа имени С.Кирова" отдела образования Отрарского района, Талаптинский сельский округ, село Мыншукыр, улица А.Сарбасулы № 10.</w:t>
      </w:r>
    </w:p>
    <w:p>
      <w:pPr>
        <w:spacing w:after="0"/>
        <w:ind w:left="0"/>
        <w:jc w:val="both"/>
      </w:pPr>
      <w:r>
        <w:rPr>
          <w:rFonts w:ascii="Times New Roman"/>
          <w:b w:val="false"/>
          <w:i w:val="false"/>
          <w:color w:val="000000"/>
          <w:sz w:val="28"/>
        </w:rPr>
        <w:t>
      Границы: село Мыншукыр полностью.</w:t>
      </w:r>
    </w:p>
    <w:bookmarkStart w:name="z37" w:id="35"/>
    <w:p>
      <w:pPr>
        <w:spacing w:after="0"/>
        <w:ind w:left="0"/>
        <w:jc w:val="both"/>
      </w:pPr>
      <w:r>
        <w:rPr>
          <w:rFonts w:ascii="Times New Roman"/>
          <w:b w:val="false"/>
          <w:i w:val="false"/>
          <w:color w:val="000000"/>
          <w:sz w:val="28"/>
        </w:rPr>
        <w:t>
      Избирательный участок № 516 Талапты</w:t>
      </w:r>
    </w:p>
    <w:bookmarkEnd w:id="35"/>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К.Сатбаева" отдела образования Отрарского района, Когамский сельский округ, село Талапты, улица Тауелсиздик № 20.</w:t>
      </w:r>
    </w:p>
    <w:p>
      <w:pPr>
        <w:spacing w:after="0"/>
        <w:ind w:left="0"/>
        <w:jc w:val="both"/>
      </w:pPr>
      <w:r>
        <w:rPr>
          <w:rFonts w:ascii="Times New Roman"/>
          <w:b w:val="false"/>
          <w:i w:val="false"/>
          <w:color w:val="000000"/>
          <w:sz w:val="28"/>
        </w:rPr>
        <w:t>
      Границы: село Талапты полностью.</w:t>
      </w:r>
    </w:p>
    <w:bookmarkStart w:name="z38" w:id="36"/>
    <w:p>
      <w:pPr>
        <w:spacing w:after="0"/>
        <w:ind w:left="0"/>
        <w:jc w:val="both"/>
      </w:pPr>
      <w:r>
        <w:rPr>
          <w:rFonts w:ascii="Times New Roman"/>
          <w:b w:val="false"/>
          <w:i w:val="false"/>
          <w:color w:val="000000"/>
          <w:sz w:val="28"/>
        </w:rPr>
        <w:t>
      Избирательный участок № 517 Мектеп</w:t>
      </w:r>
    </w:p>
    <w:bookmarkEnd w:id="36"/>
    <w:p>
      <w:pPr>
        <w:spacing w:after="0"/>
        <w:ind w:left="0"/>
        <w:jc w:val="both"/>
      </w:pPr>
      <w:r>
        <w:rPr>
          <w:rFonts w:ascii="Times New Roman"/>
          <w:b w:val="false"/>
          <w:i w:val="false"/>
          <w:color w:val="000000"/>
          <w:sz w:val="28"/>
        </w:rPr>
        <w:t>
      Центр: здание коммунального государственного учреждения "Малокомплектная общая средняя школа имени С.Алиева" отдела образования Отрарского района, Тимурский сельский округ, село Тимур, улица Б.Момышулы № 22.</w:t>
      </w:r>
    </w:p>
    <w:p>
      <w:pPr>
        <w:spacing w:after="0"/>
        <w:ind w:left="0"/>
        <w:jc w:val="both"/>
      </w:pPr>
      <w:r>
        <w:rPr>
          <w:rFonts w:ascii="Times New Roman"/>
          <w:b w:val="false"/>
          <w:i w:val="false"/>
          <w:color w:val="000000"/>
          <w:sz w:val="28"/>
        </w:rPr>
        <w:t>
      Границы: улицы села Тимур А.Алимова, С.Алиева, М.Кулымбетова, М.Батырбекова полностью, дома №1-17 по улице А.Каныбекова, дома №2, 4, 6, 8, 10, 12, 14, 16, 15, 20, 22, 24, 26 по улице Н.Кулымбетова, дома №2, 4, 6, 8, 10, 12, 14, 16, 15, 20, 22, 24, 26, 28, 30, 32 по улице Ж.Казиевой, дома №14-43 по улице Б.Момышулы, а так же железнодорожные посты Акшокат, Узынкудык полностью.</w:t>
      </w:r>
    </w:p>
    <w:bookmarkStart w:name="z39" w:id="37"/>
    <w:p>
      <w:pPr>
        <w:spacing w:after="0"/>
        <w:ind w:left="0"/>
        <w:jc w:val="both"/>
      </w:pPr>
      <w:r>
        <w:rPr>
          <w:rFonts w:ascii="Times New Roman"/>
          <w:b w:val="false"/>
          <w:i w:val="false"/>
          <w:color w:val="000000"/>
          <w:sz w:val="28"/>
        </w:rPr>
        <w:t>
      Избирательный участок № 518 Тимур</w:t>
      </w:r>
    </w:p>
    <w:bookmarkEnd w:id="37"/>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Тимур" отдела образования Отрарского района, Тимурский сельский округ, село Тимур, улица Б.Момышулы № 2.</w:t>
      </w:r>
    </w:p>
    <w:p>
      <w:pPr>
        <w:spacing w:after="0"/>
        <w:ind w:left="0"/>
        <w:jc w:val="both"/>
      </w:pPr>
      <w:r>
        <w:rPr>
          <w:rFonts w:ascii="Times New Roman"/>
          <w:b w:val="false"/>
          <w:i w:val="false"/>
          <w:color w:val="000000"/>
          <w:sz w:val="28"/>
        </w:rPr>
        <w:t>
      Границы: улицы села Тимур А.Ерсугирова, Б.Басова, Жібек-жолы, Н.Торекулова, Ы.Мизамбаева, Терискей, Т.Ибрагимова, Р.Абдирайымова, М.Алиева, А.Казиева, аль Фараби полностью, дома № 18-46 по улице А.Каныбекова, дома № 1, 3, 5, 7, 9, 11, 13, 15, 17, 19, 21, 23 25, 27, 29, 31, 33, 35, 37, 39 по улице Н.Кулымбетова, дома № 1, 3, 5, 7, 9, 11, 13, 15, 17, 19, 21, 23 25 по улице Ж.Казиевой, дома № 1-13 по улице Б.Момышулы, а так же 37-разьезд.</w:t>
      </w:r>
    </w:p>
    <w:bookmarkStart w:name="z40" w:id="38"/>
    <w:p>
      <w:pPr>
        <w:spacing w:after="0"/>
        <w:ind w:left="0"/>
        <w:jc w:val="both"/>
      </w:pPr>
      <w:r>
        <w:rPr>
          <w:rFonts w:ascii="Times New Roman"/>
          <w:b w:val="false"/>
          <w:i w:val="false"/>
          <w:color w:val="000000"/>
          <w:sz w:val="28"/>
        </w:rPr>
        <w:t>
      Избирательный участок № 519 Отырабат</w:t>
      </w:r>
    </w:p>
    <w:bookmarkEnd w:id="38"/>
    <w:p>
      <w:pPr>
        <w:spacing w:after="0"/>
        <w:ind w:left="0"/>
        <w:jc w:val="both"/>
      </w:pPr>
      <w:r>
        <w:rPr>
          <w:rFonts w:ascii="Times New Roman"/>
          <w:b w:val="false"/>
          <w:i w:val="false"/>
          <w:color w:val="000000"/>
          <w:sz w:val="28"/>
        </w:rPr>
        <w:t>
      Центр: здание коммунального государственного учреждения "Начальная школа Отырабат" отдела образования Отрарского района, Тимурский сельский округ, село Отырабат.</w:t>
      </w:r>
    </w:p>
    <w:p>
      <w:pPr>
        <w:spacing w:after="0"/>
        <w:ind w:left="0"/>
        <w:jc w:val="both"/>
      </w:pPr>
      <w:r>
        <w:rPr>
          <w:rFonts w:ascii="Times New Roman"/>
          <w:b w:val="false"/>
          <w:i w:val="false"/>
          <w:color w:val="000000"/>
          <w:sz w:val="28"/>
        </w:rPr>
        <w:t xml:space="preserve">
      Границы: село Отырабат полностью. </w:t>
      </w:r>
    </w:p>
    <w:bookmarkStart w:name="z41" w:id="39"/>
    <w:p>
      <w:pPr>
        <w:spacing w:after="0"/>
        <w:ind w:left="0"/>
        <w:jc w:val="both"/>
      </w:pPr>
      <w:r>
        <w:rPr>
          <w:rFonts w:ascii="Times New Roman"/>
          <w:b w:val="false"/>
          <w:i w:val="false"/>
          <w:color w:val="000000"/>
          <w:sz w:val="28"/>
        </w:rPr>
        <w:t>
      Избирательный участок № 520 Шаульдер</w:t>
      </w:r>
    </w:p>
    <w:bookmarkEnd w:id="39"/>
    <w:p>
      <w:pPr>
        <w:spacing w:after="0"/>
        <w:ind w:left="0"/>
        <w:jc w:val="both"/>
      </w:pPr>
      <w:r>
        <w:rPr>
          <w:rFonts w:ascii="Times New Roman"/>
          <w:b w:val="false"/>
          <w:i w:val="false"/>
          <w:color w:val="000000"/>
          <w:sz w:val="28"/>
        </w:rPr>
        <w:t>
      Центр: здание государственного коммунального казенного предприятия "Отрарский районный дворец культуры" отдела культуры и развития языков Отрарского района, Шаульдерский сельский округ, село Шаульдер, проспект Жибек жолы № 45.</w:t>
      </w:r>
    </w:p>
    <w:p>
      <w:pPr>
        <w:spacing w:after="0"/>
        <w:ind w:left="0"/>
        <w:jc w:val="both"/>
      </w:pPr>
      <w:r>
        <w:rPr>
          <w:rFonts w:ascii="Times New Roman"/>
          <w:b w:val="false"/>
          <w:i w:val="false"/>
          <w:color w:val="000000"/>
          <w:sz w:val="28"/>
        </w:rPr>
        <w:t>
      Границы: улицы села Шаульдер С.Романова, К.Тажибеккызы, М.Ыбраева, А.Диханбаева, Алатау батыра, Лесхоз №1, Лесхоз №2, Лесхоз №3, С.Курманбекова, К.Сатбаева, С.Сейфуллина, А.Дарибаева, Е.Аманбаева, А.Жылкышиева, М.Маметовой, М.Ажибекова, К.Мунайтпасова, С.Ерубаева полностью, улицы М.Байтаса, А.Умбетова, К.Тольбасиева, А.Кулбатырова, К.Дутбаева, Ж.Шаймерденова, А.Каныбекова, Ш.Уалиханова, А.Курманбаева, Абая, А.Смайылова до границы Отрарского сельского округа, улицы Д.Курманбекова, М.Ауезова, Д.Алтынбекова до восточной стороны улицы Т.Бозшабаева.</w:t>
      </w:r>
    </w:p>
    <w:bookmarkStart w:name="z42" w:id="40"/>
    <w:p>
      <w:pPr>
        <w:spacing w:after="0"/>
        <w:ind w:left="0"/>
        <w:jc w:val="both"/>
      </w:pPr>
      <w:r>
        <w:rPr>
          <w:rFonts w:ascii="Times New Roman"/>
          <w:b w:val="false"/>
          <w:i w:val="false"/>
          <w:color w:val="000000"/>
          <w:sz w:val="28"/>
        </w:rPr>
        <w:t>
      Избирательный участок № 521 Жамбыл</w:t>
      </w:r>
    </w:p>
    <w:bookmarkEnd w:id="40"/>
    <w:p>
      <w:pPr>
        <w:spacing w:after="0"/>
        <w:ind w:left="0"/>
        <w:jc w:val="both"/>
      </w:pPr>
      <w:r>
        <w:rPr>
          <w:rFonts w:ascii="Times New Roman"/>
          <w:b w:val="false"/>
          <w:i w:val="false"/>
          <w:color w:val="000000"/>
          <w:sz w:val="28"/>
        </w:rPr>
        <w:t>
      Центр: здание коммунального государственного учреждения "Школа-лицей имени Жамбыла" отдела образования Отрарского района, Шаульдерский сельский округ, село Шаульдер, улица У.Аргынбеков № 12.</w:t>
      </w:r>
    </w:p>
    <w:p>
      <w:pPr>
        <w:spacing w:after="0"/>
        <w:ind w:left="0"/>
        <w:jc w:val="both"/>
      </w:pPr>
      <w:r>
        <w:rPr>
          <w:rFonts w:ascii="Times New Roman"/>
          <w:b w:val="false"/>
          <w:i w:val="false"/>
          <w:color w:val="000000"/>
          <w:sz w:val="28"/>
        </w:rPr>
        <w:t>
      Границы: улицы села Шаульдер Р.Бимбетова, О.Баймышова, Т.Аубакирова, К.Алметова, Ж.Туякбаева, Т.Сарсенбаева, Ж.Дербісов, Ф.Садықбекқызы, С.Қожанов, С.Өтебеков, Аманкелді, У.Камбарбекова, А.Кенжекова, Р.Абдирайымова, Д.Саркулова, К.Тастанбекова, С.Нарбекулы, Р.Налибаева, К.Жаксылықовой, Е.Анетбекова полностью, улицы Н.Турекулова, К.Момбекова, С.Малдыбеков до границы Отрарского сельского округа, улица У.Аргынбекова до границы Талаптинского сельского округа, а так же проспект Жибек жолы и улица Т.Бозшабаева до южной стороны канала имени Д.Алтынбекова.</w:t>
      </w:r>
    </w:p>
    <w:bookmarkStart w:name="z43" w:id="41"/>
    <w:p>
      <w:pPr>
        <w:spacing w:after="0"/>
        <w:ind w:left="0"/>
        <w:jc w:val="both"/>
      </w:pPr>
      <w:r>
        <w:rPr>
          <w:rFonts w:ascii="Times New Roman"/>
          <w:b w:val="false"/>
          <w:i w:val="false"/>
          <w:color w:val="000000"/>
          <w:sz w:val="28"/>
        </w:rPr>
        <w:t>
      Избирательный участок № 522 Кызыл Туркистан</w:t>
      </w:r>
    </w:p>
    <w:bookmarkEnd w:id="41"/>
    <w:p>
      <w:pPr>
        <w:spacing w:after="0"/>
        <w:ind w:left="0"/>
        <w:jc w:val="both"/>
      </w:pPr>
      <w:r>
        <w:rPr>
          <w:rFonts w:ascii="Times New Roman"/>
          <w:b w:val="false"/>
          <w:i w:val="false"/>
          <w:color w:val="000000"/>
          <w:sz w:val="28"/>
        </w:rPr>
        <w:t>
      Центр: здание государственного коммунального казенного предприятия "Колледж № 20 имени Д.Курманбекова", Шаульдерский сельский округ, село Шаульдер, улица Д.Алтынбекова № 30.</w:t>
      </w:r>
    </w:p>
    <w:p>
      <w:pPr>
        <w:spacing w:after="0"/>
        <w:ind w:left="0"/>
        <w:jc w:val="both"/>
      </w:pPr>
      <w:r>
        <w:rPr>
          <w:rFonts w:ascii="Times New Roman"/>
          <w:b w:val="false"/>
          <w:i w:val="false"/>
          <w:color w:val="000000"/>
          <w:sz w:val="28"/>
        </w:rPr>
        <w:t>
      Границы: улицы села Шаульдер Кенесары, А.Айтуарова, Ж.Есболаева, Туркистан, Л.Жусипбаева, Ж.Жанузакова, А.Кокишева, А.Молдагуловой, Ж.Рустемова, Б.Туребекова полностью, проспект Жибек жолы и улица Т.Бозшабаева, начиная с северной стороны канала имени Д.Алтынбекова, а также улицы Д.Курманбекова, М.Ауезова, Д.Алтынбекова, начиная с западной стороны улицы Т.Бозшабаева.</w:t>
      </w:r>
    </w:p>
    <w:bookmarkStart w:name="z44" w:id="42"/>
    <w:p>
      <w:pPr>
        <w:spacing w:after="0"/>
        <w:ind w:left="0"/>
        <w:jc w:val="both"/>
      </w:pPr>
      <w:r>
        <w:rPr>
          <w:rFonts w:ascii="Times New Roman"/>
          <w:b w:val="false"/>
          <w:i w:val="false"/>
          <w:color w:val="000000"/>
          <w:sz w:val="28"/>
        </w:rPr>
        <w:t>
      Избирательный участок № 523 Больница</w:t>
      </w:r>
    </w:p>
    <w:bookmarkEnd w:id="42"/>
    <w:p>
      <w:pPr>
        <w:spacing w:after="0"/>
        <w:ind w:left="0"/>
        <w:jc w:val="both"/>
      </w:pPr>
      <w:r>
        <w:rPr>
          <w:rFonts w:ascii="Times New Roman"/>
          <w:b w:val="false"/>
          <w:i w:val="false"/>
          <w:color w:val="000000"/>
          <w:sz w:val="28"/>
        </w:rPr>
        <w:t>
      Центр: здание государственного коммунального предприятия на праве ведения хозяйственной деятельности "Отрарская районная центральная больница", Шаульдерский сельский округ, село Шаульдер, улица Д.Алтынбеков № 21.</w:t>
      </w:r>
    </w:p>
    <w:p>
      <w:pPr>
        <w:spacing w:after="0"/>
        <w:ind w:left="0"/>
        <w:jc w:val="both"/>
      </w:pPr>
      <w:r>
        <w:rPr>
          <w:rFonts w:ascii="Times New Roman"/>
          <w:b w:val="false"/>
          <w:i w:val="false"/>
          <w:color w:val="000000"/>
          <w:sz w:val="28"/>
        </w:rPr>
        <w:t>
      Границы: Отрарская районная центральная больница полностью.</w:t>
      </w:r>
    </w:p>
    <w:bookmarkStart w:name="z45" w:id="43"/>
    <w:p>
      <w:pPr>
        <w:spacing w:after="0"/>
        <w:ind w:left="0"/>
        <w:jc w:val="both"/>
      </w:pPr>
      <w:r>
        <w:rPr>
          <w:rFonts w:ascii="Times New Roman"/>
          <w:b w:val="false"/>
          <w:i w:val="false"/>
          <w:color w:val="000000"/>
          <w:sz w:val="28"/>
        </w:rPr>
        <w:t>
      Избирательный участок № 524 Жана Шилик</w:t>
      </w:r>
    </w:p>
    <w:bookmarkEnd w:id="43"/>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М.Шаханова" отдела образования Отрарского района, Шиликский сельский округ, село Жана Шилик, улица Турганбай датка № 11.</w:t>
      </w:r>
    </w:p>
    <w:p>
      <w:pPr>
        <w:spacing w:after="0"/>
        <w:ind w:left="0"/>
        <w:jc w:val="both"/>
      </w:pPr>
      <w:r>
        <w:rPr>
          <w:rFonts w:ascii="Times New Roman"/>
          <w:b w:val="false"/>
          <w:i w:val="false"/>
          <w:color w:val="000000"/>
          <w:sz w:val="28"/>
        </w:rPr>
        <w:t>
      Границы: село Жана Шилик полностью.</w:t>
      </w:r>
    </w:p>
    <w:bookmarkStart w:name="z46" w:id="44"/>
    <w:p>
      <w:pPr>
        <w:spacing w:after="0"/>
        <w:ind w:left="0"/>
        <w:jc w:val="both"/>
      </w:pPr>
      <w:r>
        <w:rPr>
          <w:rFonts w:ascii="Times New Roman"/>
          <w:b w:val="false"/>
          <w:i w:val="false"/>
          <w:color w:val="000000"/>
          <w:sz w:val="28"/>
        </w:rPr>
        <w:t>
      Избирательный участок № 525 Ески Шилик</w:t>
      </w:r>
    </w:p>
    <w:bookmarkEnd w:id="44"/>
    <w:p>
      <w:pPr>
        <w:spacing w:after="0"/>
        <w:ind w:left="0"/>
        <w:jc w:val="both"/>
      </w:pPr>
      <w:r>
        <w:rPr>
          <w:rFonts w:ascii="Times New Roman"/>
          <w:b w:val="false"/>
          <w:i w:val="false"/>
          <w:color w:val="000000"/>
          <w:sz w:val="28"/>
        </w:rPr>
        <w:t>
      Центр: здание коммунального государственного учреждения "Малокомплектная общая средняя школа имени С.Куртаева" отдела образования Отрарского района, Шиликский сельский округ, село Ески Шилик, автомобильная дорога Торткуль-Шаульдер б/н.</w:t>
      </w:r>
    </w:p>
    <w:p>
      <w:pPr>
        <w:spacing w:after="0"/>
        <w:ind w:left="0"/>
        <w:jc w:val="both"/>
      </w:pPr>
      <w:r>
        <w:rPr>
          <w:rFonts w:ascii="Times New Roman"/>
          <w:b w:val="false"/>
          <w:i w:val="false"/>
          <w:color w:val="000000"/>
          <w:sz w:val="28"/>
        </w:rPr>
        <w:t>
      Границы: село Ески Шилик полностью.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