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52a04" w14:textId="4252a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Отрарского районного маслихата от 22 декабря 2017 года № 22/106-VІ "О районном бюджете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Отрарского районного маслихата Туркестанской области от 15 ноября 2018 года № 31/160-VI. Зарегистрировано Департаментом юстиции Туркестанской области 21 ноября 2018 года № 4789.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Туркестанского областного маслихата от 09 ноября 2018 года за № 31/336-VI "О внесении изменений в решение Южно-Казахстанского областного маслихата от 11 декабря 2017 года № 18/209-VI "Об областном бюджете на 2018-2020 годы", зарегистрированного в реестре государственной регистрации нормативных правовых актов за № 4780, Отрарский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Отрарского районного маслихата 22 декабря 2017 года № 22/106-VI "О районном бюджете на 2018-2020 годы" (зарегистрировано в реестре государственной регистрации нормативных правовых актов за № 4332, опликовано 29 декабря 2017 года в газете "Отырар алқабы" и эталонном контрольном банке нормативных правовых актов Республики Казахстан в электронном виде 10 января 2018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Отрарского района на 2018-2020 годы согласно приложениям 1 и 5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11 786 460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1 199 308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14 994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6 757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10 565 401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11 801 714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16 172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25 046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8 874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-31 357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- 31 357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25 046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8 943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15 254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Отрарского районного маслихата"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маслихата направление его копии в бумажном и электронном виде на казахском и русском языках в Республиканское государсвенное предприятие на праве хозяйственного ведения "Республиканский центр правовой информации" для официального опубликаования и включения в Эталонный контрольный банк нормативных прововых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со дня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распространяемых на территории Отрарского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решения на интернет-ресурсе Отрарского районного маслихата после его официального опубликования.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вводится в действие с 1 января 2018 года.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А.Аралбай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М.Манапов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15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31/160-VI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22/106-VI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6"/>
        <w:gridCol w:w="836"/>
        <w:gridCol w:w="1135"/>
        <w:gridCol w:w="556"/>
        <w:gridCol w:w="579"/>
        <w:gridCol w:w="5428"/>
        <w:gridCol w:w="29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11 786 460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1 199 308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604 870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604 870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313 571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313 571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257 768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249 798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1 485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2 620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3 865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16 599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2 171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7 000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7 252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176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6 500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6 500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14 994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10 519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республиканских государственных предприятий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95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10 409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бюджетным кредитам, выданным из местного бюджета физическим лицам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225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225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4 250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4 250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6 757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6 741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6 741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10 565 401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10 565 401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10 565 401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11 801 714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275 028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176 582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24 951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24 379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114 732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111 627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36 899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36 899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97 455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61 725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59 105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35 730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35 228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14 870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10 892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10 892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10 892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10 892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5 873 488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443 430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52 910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52 910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390 520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390 520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5 125 365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5 071 373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4 941 682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129 691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53 992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53 992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304 693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304 693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14 683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137 966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146 368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648 862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255 107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253 628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253 628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325 871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325 871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122 352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10 485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32 474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65 574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47 991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45 336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67 884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67 884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41 414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1 036 177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330 905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330 905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221 763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109 142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409 711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387 279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116 212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85 455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61 051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123 683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22 432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16 324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295 561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295 561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69 859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219 702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926 690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274 769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166 600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166 600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108 169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108 169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446 241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249 781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215 216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9 745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196 460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 и туризма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196 460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129 894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110 764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94 766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15 998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19 130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19 130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75 786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26 505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14 375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12 030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49 281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22 073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региональных программ в сфере молодежной политики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27 208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997 538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997 538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997 538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997 538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338 508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329 383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280 296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26 480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38 513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175 340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и сельского хозяйства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49 087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земельных отношений и сельского хозяйства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48 647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и сельского хозяйства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69 746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69 746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69 746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44 577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25 169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275 475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275 475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275 475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275 475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57 281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20 828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20 828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20 828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36 453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17 921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17 921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18 532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18 532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1 277 147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1 277 147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1 277 147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297 864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908 409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66 236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16 172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25 046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25 046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25 046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25 046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25 046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-31 357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31 357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25 046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25 046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25 046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25 046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8 943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8 943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8 943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15 254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15 254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15 254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22/106-VI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6"/>
        <w:gridCol w:w="836"/>
        <w:gridCol w:w="1135"/>
        <w:gridCol w:w="362"/>
        <w:gridCol w:w="386"/>
        <w:gridCol w:w="386"/>
        <w:gridCol w:w="5428"/>
        <w:gridCol w:w="2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11 456 753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1 080 870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429 528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429 528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337 160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337 160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281 824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275 524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740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2 128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3 432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24 538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2 323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8 450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13 576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189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7 820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7 820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17 989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10 227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республиканских государственных предприятий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798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9 419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7 762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7 762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2 100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2 100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2 100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10 355 794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10 355 794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10 355 794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11 456 753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252 897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170 400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24 519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24 029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107 883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102 329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37 998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37 998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инвестиций, проведение оценки реализации бюджетных инвестиций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79 497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36 970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36 320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42 527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41 997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14 451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13 951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13 951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13 951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6 017 135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135 349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38 137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38 137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97 212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97 212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5 530 545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5 180 545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5 047 013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133 532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351 241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351 241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13 797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137 884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и организаций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191 910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423 611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148 338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144 641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144 641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215 688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215 688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15 685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Жилищная помощь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35 608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65 532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27 127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59 585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59 585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40 255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16 330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1 031 679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310 477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310 477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111 959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198 518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571 843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561 843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55 125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264 718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149 359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149 359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26 359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843 429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423 405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143 405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143 405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232 286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232 286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200 502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12 705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127 875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106 743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91 434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15 309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21 132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21 132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59 863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15 783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12 533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44 080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18 949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региональных программ в сфере молодежной политики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25 131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1 094 853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1 094 853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1 094 853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1 094 853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313 041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304 591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267 751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22 753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35 804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193 680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и сельского хозяйства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36 840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земельных отношений и сельского хозяйства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36 690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60 263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60 263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60 263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60 113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346 067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342 467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342 467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342 467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80 997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18 978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18 978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18 828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62 019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22 019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22 019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971 980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971 980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971 980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968 409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-8 874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-8 874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22/106-VI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6"/>
        <w:gridCol w:w="836"/>
        <w:gridCol w:w="1135"/>
        <w:gridCol w:w="362"/>
        <w:gridCol w:w="386"/>
        <w:gridCol w:w="386"/>
        <w:gridCol w:w="5428"/>
        <w:gridCol w:w="2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11 880 891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1 124 607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441 141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441 141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347 653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347 653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301 193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294 690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791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2 039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3 673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26 253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2 486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9 040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14 525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8 367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8 367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18 921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10 285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республиканских государственных предприятий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846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9 429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8 636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8 636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2 427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2 427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2 427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10 734 936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10 734 936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10 734 936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11 880 891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252 897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170 400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24 519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24 029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107 883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102 329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37 998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37 998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инвестиций, проведение оценки реализации бюджетных инвестиций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79 497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36 970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36 320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42 527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41 997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14 451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13 951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13 951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13 951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6 347 135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135 349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38 137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38 137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97 212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97 212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5 860 545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5 180 545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5 047 013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133 532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351 241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351 241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13 797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137 884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191 910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423 611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148 338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144 641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144 641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215 688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215 688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15 685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Жилищная помощь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35 608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65 532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27 127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59 585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59 585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40 255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16 330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1 280 724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481 365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471 365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55 125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174 240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149 359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149 359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26 359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903 425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483 401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143 405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143 405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339 996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339 996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232 286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232 286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200 502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12 705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127 875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106 743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91 434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15 309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21 132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21 132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59 863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15 783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12 533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44 080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18 949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региональных программ в сфере молодежной политики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25 131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879 950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879 950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879 950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879 950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313 041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304 591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267 751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22 753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35 804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193 680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и сельского хозяйства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36 840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земельных отношений и сельского хозяйства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36 690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60 263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60 263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60 263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60 113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346 067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342 467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342 467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342 467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80 997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18 978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18 978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18 828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62 019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22 019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22 019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971 980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971 980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971 980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968 409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-8 874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-8 874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года № 8/40-VI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 процессе исполнения местных бюджетов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3"/>
        <w:gridCol w:w="1316"/>
        <w:gridCol w:w="2776"/>
        <w:gridCol w:w="2776"/>
        <w:gridCol w:w="33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15ноября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31/160-VI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22/106-VI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 аппаратам сельского округа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5"/>
        <w:gridCol w:w="693"/>
        <w:gridCol w:w="1461"/>
        <w:gridCol w:w="1461"/>
        <w:gridCol w:w="5187"/>
        <w:gridCol w:w="24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89 809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Свод сельских округов по Отрарскому району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89 809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36 899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36 899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36 899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36 899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52 910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52 910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52 910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52 910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"Аккум" Отрарского района 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44 112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18 017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18 017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18 017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18 017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26 095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26 095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26 095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26 095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"Актюбе" Отрарского района 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45 697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18 882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18 882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18 882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18 882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26 815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26 815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26 815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22/106-VI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трансфертов органам местного самоуправления между сельскими округами Отрарского района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6"/>
        <w:gridCol w:w="3011"/>
        <w:gridCol w:w="6933"/>
      </w:tblGrid>
      <w:tr>
        <w:trPr>
          <w:trHeight w:val="30" w:hRule="atLeast"/>
        </w:trPr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п/н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3 967</w:t>
            </w:r>
          </w:p>
        </w:tc>
      </w:tr>
      <w:tr>
        <w:trPr>
          <w:trHeight w:val="30" w:hRule="atLeast"/>
        </w:trPr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сельского округа Аккум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2 229</w:t>
            </w:r>
          </w:p>
        </w:tc>
      </w:tr>
      <w:tr>
        <w:trPr>
          <w:trHeight w:val="30" w:hRule="atLeast"/>
        </w:trPr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сельского округа Актобе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