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5a3a" w14:textId="0a65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Отырарском районе учитывающий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Туркестанской области от 19 ноября 2018 года № 213. Зарегистрировано Департаментом юстиции Туркестанской области 4 декабря 2018 года № 4819. Утратило силу постановлением акимата Отырарского района Туркестанской области от 14 октября 2020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Туркестанской области от 14.10.2020 № 209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 от 22 января 2016 года № 55 (зарегистрировано в Реестре государственной регистрации нормативных правовых актов № 13285), акимат Отрарского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Отрарском районе учитывающий месторасположение объекта налогообложения в населенном пункте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Отрарского района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Отрарского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Р.С.Алишу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учереждения "Управление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Отрарскому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М.Тайкенова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ноября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Отрарском районе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1679"/>
        <w:gridCol w:w="3540"/>
        <w:gridCol w:w="4008"/>
      </w:tblGrid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Узынкудык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Акшокат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Отырабат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разьезд № 37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Шилик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Шилик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Ызакол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Шенгелди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Караконыр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Ш.Калдаякова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Костуйн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Бесторангыл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Караконыр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(Актам)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Шойманов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Актөбе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Актөбе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Кокмарадан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Макуұм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Костерек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Колкудык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Мыншукыр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