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7a6c" w14:textId="76a7a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21 декабря 2018 года № 34/168-VI. Зарегистрировано Департаментом юстиции Туркестанской области 26 декабря 2018 года № 4855.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12 декабря 2018 года № 33/347-VI "Об областном бюджете на 2019-2021 годы", зарегистрированного в реестре государственной регистрации нормативных правовых актов за № 4843, Отрарский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Отрарского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18 515 593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1 051 633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14 837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17 892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–17 431 231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–18 610 171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4 593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15 150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10 557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- 99 171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- 99 171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15 150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10 557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94 578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Отрарского районного маслихата Туркестанской области от 13.12.2019 </w:t>
      </w:r>
      <w:r>
        <w:rPr>
          <w:rFonts w:ascii="Times New Roman"/>
          <w:b w:val="false"/>
          <w:i w:val="false"/>
          <w:color w:val="000000"/>
          <w:sz w:val="28"/>
        </w:rPr>
        <w:t>№ 49/232-VI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2019 год норматив распределения общей суммы поступлений индивидуального подоходного налога и социального налога: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45,0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55,0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выплаты, и социальному налогу в бюджеты районов (городов областного значения),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50 процентов;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бюджетных субвенций передаваемых из областного бюджета в бюджет района 2019 год в сумме 8 350 746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2019 год размеры субвенций, передаваемых из районного бюджета в бюджеты сельских, поселковы округов в общей сумме 968 409 тысяч тенге, в том числе: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10220"/>
      </w:tblGrid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Караконырский сельский округ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67 325 тысяч тенге;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Коксарайский сельский округ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78 713 тысяч тенге;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Балтаколский сельский округ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47 623 тысяч тенге;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Талаптынский сельский округ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98 009 тысяч тенге;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Шиликский сельский округ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50 274 тысяч тенге;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Шаульдерский сельский округ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255 478 тысяч тенге;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Тимурский сельский округ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106 088 тысяч тенге;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Маякумский сельский округ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50 297 тысяч тенге;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 сельский округ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72 947 тысяч тенге;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Когамский сельский округ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70 252 тысяч тенге;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Каргалынский сельский округ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71 403 тысяч тенге.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района на 2019 год в сумме 19 363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местных бюджетов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по аппаратам сельского округа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распределение трансфертов органам местного самоуправления между сельскими округами Отрарского района на 2019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Установить на 2019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городского бюджета, по сравнению с окладами и ставками гражданских служащих, занимающихся этими видами деятельности в районных условиях.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Государственному учреждению "Аппарат Отрарского районного маслихата" в порядке, установленном законодательными актами Республики Казахстан, обеспечить: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государсвенное предприятие на праве хозяйственного ведения "Республиканский центр правовой информации" для официального опубликаования и включения в эталонный контрольный банк нормативных прововых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Отрарского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Отрарского районного маслихата после его официального опубликования.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решение вводится в действие с 1 января 2019 года.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Отрарского районного маслихата Туркестанской области от 13.12.2019 </w:t>
      </w:r>
      <w:r>
        <w:rPr>
          <w:rFonts w:ascii="Times New Roman"/>
          <w:b w:val="false"/>
          <w:i w:val="false"/>
          <w:color w:val="ff0000"/>
          <w:sz w:val="28"/>
        </w:rPr>
        <w:t>№ 49/232-VI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1030"/>
        <w:gridCol w:w="1031"/>
        <w:gridCol w:w="6064"/>
        <w:gridCol w:w="26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18 515 593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1 051 633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434 225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434 225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413 884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413 884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185 193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177 409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1 095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2 644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4 045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14 487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2 350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7 190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4 857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3 844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3 844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14 837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10 471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10 330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1 159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1 159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3 207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3 207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17 892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17 392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17 392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17 431 231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17 431 231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17 431 231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18 610 171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8 291 022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867 348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787 634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787 634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7 042 114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6 338 814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6 198 912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703 300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703 300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2 384 334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1 649 276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1 648 032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1 648 032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649 850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649 850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2 008 389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507 902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503 942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1 255 669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1 247 854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467 733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613 083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806 998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129 031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1 890 917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1 873 546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1 873 546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1 873 546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754 766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730 241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369 328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369 328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1 367 096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1 367 096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1 367 096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352 993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968 409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-99 171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35"/>
        <w:gridCol w:w="1136"/>
        <w:gridCol w:w="5427"/>
        <w:gridCol w:w="29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10 241 713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973 124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351 654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351 654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336 278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336 278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257 607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251 120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2 967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3 208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19 440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2 244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7 896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9 112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8 145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8 145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15 700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9 514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9 409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6 186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6 186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9 250 889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9 250 889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9 250 889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10 241 713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5 638 592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5 032 736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5 032 736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4 904 204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612 716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891 983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869 842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869 842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869 842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1 168 146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1 168 146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1 168 146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968 409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7"/>
        <w:gridCol w:w="1164"/>
        <w:gridCol w:w="1164"/>
        <w:gridCol w:w="5561"/>
        <w:gridCol w:w="269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9 355 255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986 376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356 773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356 773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343 003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343 003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257 853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251 128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313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3 204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3 208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20 098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2 289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7 896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9 725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8 649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8 649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16 133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9 514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9 409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6 619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6 619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8 350 746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8 350 746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8 350 746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9 355 255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5 518 225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4 912 369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4 912 369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4 783 837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506 902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604 716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1 242 525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1 242 525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1 242 525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968 409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-10 557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-10 557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Отрарского районного маслихата Туркестанской области от 13.12.2019 </w:t>
      </w:r>
      <w:r>
        <w:rPr>
          <w:rFonts w:ascii="Times New Roman"/>
          <w:b w:val="false"/>
          <w:i w:val="false"/>
          <w:color w:val="ff0000"/>
          <w:sz w:val="28"/>
        </w:rPr>
        <w:t>№ 49/232-VI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672"/>
        <w:gridCol w:w="1416"/>
        <w:gridCol w:w="1417"/>
        <w:gridCol w:w="5029"/>
        <w:gridCol w:w="27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157 015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 сельских округов по Отрарскому району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129 733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"Аккум" Отрарского района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75 546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"Актюбе" Отрарского района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сельскими округами Отрарского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6"/>
        <w:gridCol w:w="3011"/>
        <w:gridCol w:w="6933"/>
      </w:tblGrid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сельского округа Аккум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сельского округа Актобе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