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4a1a" w14:textId="2d54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Т.Танкеева в населенном пункте Арыс сельского округа Отырар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Отырарского сельского округа Отырарского района Южно-Казахстанской области от 5 апреля 2018 года № 25. Зарегистрировано Департаментом юстиции Южно-Казахстанской области 20 апреля 2018 года № 4562. Утратило силу решением акима Отырарского сельского округа Отырарского района Южно-Казахстанской области от 10 июля 2018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Отырарского сельского округа Отырарского района Южно-Казахстанской области от 10.07.2018 № 65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Отрарской районной территориальной инспекции Комитета ветеринарного контроля и надзора Министерства сельского хозяйства Республики Казахстан от 26 февраля 2018 года № 50 в целях ликвидации очагов заразных болезней животных аким Отырарского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найденным трупом шакала от бешенства по улице Т.Танкеева в населенном пункте Арыс Отырарского сельского округа, установить ограничительные мероприятия на территории улицы Т.Танкеева населенного пункта Арыс.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решение возложить на главного специалиста аппарата акима Отырарского сельского округа А.Тинейбая.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