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0d78" w14:textId="b100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18 января 2018 года № 11. Зарегистрировано Департаментом юстиции Южно-Казахстанской области 12 февраля 2018 года № 4449. Утратило силу постановлением акимата Сайрамского района Туркестанской области от 23 октября 2020 года № 460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23.10.2020 № 460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(зарегистрированного в Реестре государственной регистрации нормативных правовых актов № 11148), акимат Сайрамского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Сайрамского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Сайрамского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Олжаева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от 18 января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Сайрамского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0871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Аксукент, село Аксу, улица Айтеке би перед зданием товарищества с ограниченной ответственностью "Сайрам Тазалық".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Акбулак, село Акбулак, пересечения улиц Ташимова и Колхозная.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Жибек-жолы, село Жибек-жолы, пересечения трассы Алматы -Термез и улицы Жибек-жолы.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Кайнарбулак, село Касымбек Датка, пересечения улиц С.Муханова и М.Оразалиева.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Карасу, село Айтеке би, улица Ш.Валиханова, левая строна яблонового сада товарищества с ограниченной ответственностью "Dala-Fruit".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Карабулак, село Карабулак, улица Ахунбабаева, территория бывшего скотного рынка "Нур Карабулак".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Кутарыс, село Кутарыс, улица Абубакирова, территория бывшего зернотока.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Колкент, село Колкент, перед зернотоком товарищества с ограниченной ответственностью "Санур -1".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Карамурт, село Карамурт, пересечения улиц Х.Нигмаджанова и А.Моминжанова.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Манкент, село Манкент, улица Набережная, перед карьером товарищества с ограниченной ответственностью "МСК-ПГС"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