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d642" w14:textId="fb3d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Сайрамского района от 9 октября 2017 года № 16 "Об объявлении чрезвычайной ситуации природного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Сайрамского района Южно-Казахстанской области от 23 января 2018 года № 2. Зарегистрировано Департаментом юстиции Южно-Казахстанской области 22 февраля 2018 года № 4459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Сайрамского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Сайрамского района от 9 октября 2017 года № 16 "Об объявлении чрезвычайной ситуации природного характера местного масштаба" (зарегистрированного в Реестре государственной регистрации нормативных правовых актов за № 4235, опубликовано 27 октября 2017 года в газете "Пульс Сайрама" и в Эталонном контрольном банке нормативных правовых актов Республики Казахстан в электронном виде 16 ноября 2017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Сайрамского района"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Сайрамского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