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cf4e1" w14:textId="55cf4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перечня, наименований и индексов автомобильных дорог общего пользования районного значения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Сайрамского района Южно-Казахстанской области от 5 апреля 2018 года № 166. Зарегистрировано Департаментом юстиции Южно-Казахстанской области 28 апреля 2018 года № 4586. Утратило силу постановлением акимата Сайрамского района Туркестанской области от 28 ноября 2019 года № 545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Сайрамского района Туркестанской области от 28.11.2019 № 545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> статьи 31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> статьи 3 и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> статьи 6 Закона Республики Казахстан от 17 июля 2001 года "Об автомобильных дорогах", акимат Сайрамского района ПОСТАНОВЛЯЕТ: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перечень, наименования и индексы автомобильных дорог общего пользования районного значения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Сайрамского района от 29 июля 2017 года № 265 "Об утверждении перечня автомобильных дорог районного значения" (зарегистрированное в Реестре государственной регистрации нормативных правовых актов за № 4158, опубликованное 28 июля 2017 года в газете "Пульс Сайрама" и в эталонном контрольном банке нормативных правовых актов Республики Казахстан в электронном виде 27 июля 2017 года).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Сайрамского района" в установленном законадательством Респулики Казахстан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акимата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со дня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распространяемых на территории Сайрамского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постановления на интернет-ресурсе акимата Сайрамского района после его официального опубликования.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района Шарипбекова Е.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Мамаев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учреждения "Управление пассажирского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транспорта и автомобильных дорог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Южно – Казахстанской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 Н.М. Байгут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"5" апреля 2018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Сайрамского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№ 166 от 5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Перечень, наименования и индексы автомобильных дорог общего пользования районного значения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4"/>
        <w:gridCol w:w="3094"/>
        <w:gridCol w:w="4608"/>
        <w:gridCol w:w="2099"/>
        <w:gridCol w:w="1515"/>
      </w:tblGrid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автомобильных дорог</w:t>
            </w:r>
          </w:p>
        </w:tc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автомобильных дорог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Адреса автомобильных дорог, километр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протяженность, километр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KXSR-1</w:t>
            </w:r>
          </w:p>
        </w:tc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КХ-97 "Аксу-гор. свалка"-Акбай-Жанатурмыс-Бескепе-Ынтымак КХ-36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0-8,7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KXSR-2</w:t>
            </w:r>
          </w:p>
        </w:tc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КХ-3 "Коксайек-Аксу"-Акбастау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0-4,3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KXSR-3</w:t>
            </w:r>
          </w:p>
        </w:tc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КХ-3 "Кожакорган-Нуржанкорган-ГРС" 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0-5,2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KXSR-4</w:t>
            </w:r>
          </w:p>
        </w:tc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КХ-3 "Коксайек-Шаян"-КХ-38 село Аксу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0-3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KXSR-5</w:t>
            </w:r>
          </w:p>
        </w:tc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КХ-3 "Кожакорган-Ханкорган-Көлкент" КХ-63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0-8,9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8,9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KXSR-6</w:t>
            </w:r>
          </w:p>
        </w:tc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КХ-37 "Шымкент-Туйетас"-Оймауыт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0-5,3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KXSR-7</w:t>
            </w:r>
          </w:p>
        </w:tc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КХ-37 "Касымбек датка-Тоган-Сарыарык"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0-12,5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KXSR-8</w:t>
            </w:r>
          </w:p>
        </w:tc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КХ-38 "Ақсуабад-Карабулак" КХ-3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0-4,5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KXSR-9</w:t>
            </w:r>
          </w:p>
        </w:tc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КХ-3 "Карабулак-Ақсуабад" 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0-2,9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KXSR-10</w:t>
            </w:r>
          </w:p>
        </w:tc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КХ-38 "Аксуабад-Шапырашты-Береке-Ынтымак" КХ-36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0-5,5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KXSR-11</w:t>
            </w:r>
          </w:p>
        </w:tc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КХ-3 "Коксайек-Шаян"-Аккала-Саркырама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0-10,6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10,6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KXSR-12</w:t>
            </w:r>
          </w:p>
        </w:tc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КХ-3 "Коксайек-Шаян"-КХ-40 "Манкент-Сайрам"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0-3,2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KXSR-13</w:t>
            </w:r>
          </w:p>
        </w:tc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КХ-40 "Манкент-Жалалата" КХ-97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0-1,6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KXSR-14</w:t>
            </w:r>
          </w:p>
        </w:tc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КХ-40 "Манкент-Калдаман" КХ-97 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0-5,2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KXSR-15</w:t>
            </w:r>
          </w:p>
        </w:tc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КХ-36 "Аксу-Комешбулак"-Курлык- РД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0-3,6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KXSR-16</w:t>
            </w:r>
          </w:p>
        </w:tc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КХ-97 "Аксу-городская свалка"-райононная больница-ЖД Вокзал-КХ-36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0-3,3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KXSR-17</w:t>
            </w:r>
          </w:p>
        </w:tc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КХ-40 "Жибек Жолы-Машат" 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0-3,5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KXSR-18</w:t>
            </w:r>
          </w:p>
        </w:tc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КХ-36 "Аксу-Комешбулак"-Ынтымак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0-7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KXSR-19</w:t>
            </w:r>
          </w:p>
        </w:tc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КХ-146 -Теспе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0-2,6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KXSR-20</w:t>
            </w:r>
          </w:p>
        </w:tc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КХ-40 "Аксу-Манкент-Жибек Жолы"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0-13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KXSR-21</w:t>
            </w:r>
          </w:p>
        </w:tc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КХ-41 "Карасу-Кызылту-Сайрам"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0-4,6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KXSR-22</w:t>
            </w:r>
          </w:p>
        </w:tc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КХ-42 "КХ-3 Акбулак-КХ-83-Отемис"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0-6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KXSR-23</w:t>
            </w:r>
          </w:p>
        </w:tc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КХ-97 "Аксу-Кабылсай-Кайтпас-городская свалка"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0-10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дорогам районного значения Сайрамского района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