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b9d7" w14:textId="7d7b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26 апреля 2018 года № 213. Зарегистрировано Департаментом юстиции Южно-Казахстанской области 18 мая 2018 года № 4606. Утратило силу постановлением акимата Сайрамского района Туркестанской области от 24 июля 2023 года № 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24.07.2023 № 264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(зарегистрирован в Реестре государственной регистрации нормативных правовых актов за № 16299), акимат Сайрамского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утрашившим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03 апреля 2017 года № 154 "Об утверждении методики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округов" (зарегистрированное в Реестре государственной регистрации нормативных правовых актов за № 4089, опубликованное 05 мая 2017 года в газете "Мәртөбе" и 19 мая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Сайрамского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Тургунбекова 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2018 года № 213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Типовой методикой оценки деятельности административных государственных служащих корпуса "Б", утвержденной приказом Председателя Агенства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и определяет алгоритм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корпуса "Б"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Сайрамского района Туркестанской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целей государственного органа.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постановления акимата Сайрамского района Туркестанской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акимата Сайрамского района Туркестанской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Выполняет задания бессистемно;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В пределах компетенции не ориентирует работников на выстраивание эффективного взаимодействия с госорганами и организациями;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Не 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Демонстрирует замкнутую позицию в работе, не обращаясь за помощью к более опытным коллегам;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Не способен четко распределить обязанности в подразделении;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Ставит неясные задачи без учета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Имеет поверхностное представление об инструментах оказания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Допускает низкое качество оказания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Допускает грубое и пренебрежительное отношение к получателю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Не доводит до коллектива новые приоритеты или доводит их несвоевременно;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Не выявляет перспективных работников и не инициирует их продвижение;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Считает приверженность ценностям государственной 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Ведет себя неэтично, проявляя субъективизм, корысть, а также неуважение к чести и достоинству личности;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Допускает в коллективе не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-Анализирует и вносит 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