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6c1f" w14:textId="d386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Сайрамском районе учитывающий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26 апреля 2018 года № 195. Зарегистрировано Департаментом юстиции Южно-Казахстанской области 24 мая 2018 года № 4609. Утратило силу постановлением акимата Сайрамского района Туркестанской области от 7 сентября 2020 года № 364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07.09.2020 № 364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абзацем один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Методикой расчета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55 (зарегистрировано в Реестре государственной регистрации нормативных правовых актов № 13285) акимат Сайрамского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Сайрамском районе учитывающий месторасположение объекта налогообложения в населенном пункте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Сайрамского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Оразалиева 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официального опубликования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Сайрамскому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______________У.Халмурадов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Сайрамском районе, учитывающий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2071"/>
        <w:gridCol w:w="2071"/>
        <w:gridCol w:w="4944"/>
      </w:tblGrid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Нуржанкорган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Ходжакорган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Жибек-жолы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Сикым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Датка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Курлык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Сарыарык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Таскешу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Ширкин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Низамабад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Бескепе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Аксуабад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Косбулак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Оразалиев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Ханкорган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Шапырашты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Акарыс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Аккала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