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f24d" w14:textId="7fbf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24 декабря 2018 года № 35-227/VI. Зарегистрировано Департаментом юстиции Туркестанской области 26 декабря 2018 года № 4850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за № 33/347-VI "Об областном бюджете на 2019-2021 годы", зарегистрированного в Реестре государственной регистрации нормативных правовых актов за № 4843,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Сайрамского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39 061 896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2 984 475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98 260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35 942 997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39 228 306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166 900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166 410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Туркестанской области от 21.11.2019 </w:t>
      </w:r>
      <w:r>
        <w:rPr>
          <w:rFonts w:ascii="Times New Roman"/>
          <w:b w:val="false"/>
          <w:i w:val="false"/>
          <w:color w:val="000000"/>
          <w:sz w:val="28"/>
        </w:rPr>
        <w:t>№ 47-292/VI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45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49,4 процентов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Сайрамского районного маслихата Туркестанской области от 21.11.2019 </w:t>
      </w:r>
      <w:r>
        <w:rPr>
          <w:rFonts w:ascii="Times New Roman"/>
          <w:b w:val="false"/>
          <w:i w:val="false"/>
          <w:color w:val="000000"/>
          <w:sz w:val="28"/>
        </w:rPr>
        <w:t>№ 47-292/VI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объем бюджетных субвенций передаваемых из областного бюджета в бюджет района в сумме 19 639 888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2019 год размеры субвенций, передаваемых из районного бюджета в бюджеты сельских округов, в общей сумме 543 285 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Аксукент 186 490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25 478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Арысь 26 388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27 649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Кайнарбулак 71 780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41 317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Карамурт 46 196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Карасу 28 925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Кутарыс 22 811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Колкент 29 929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Манкент 36 322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2019 год в сумме 58 000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Сайрамского районного маслихата Туркестанской области от 21.11.2019 </w:t>
      </w:r>
      <w:r>
        <w:rPr>
          <w:rFonts w:ascii="Times New Roman"/>
          <w:b w:val="false"/>
          <w:i w:val="false"/>
          <w:color w:val="ff0000"/>
          <w:sz w:val="28"/>
        </w:rPr>
        <w:t>№ 47-292/VI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39 061 896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2 984 475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35 942 997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39 228 306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2 776 172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21 091 135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17 348 669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17 163 432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1 067 383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1 067 383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5 427 716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2 044 911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3 628 784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год,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6"/>
        <w:gridCol w:w="2396"/>
        <w:gridCol w:w="4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