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bab9" w14:textId="a3fb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17 января 2018 года № 19-206-VI. Зарегистрировано Департаментом юстиции Южно-Казахстанской области 25 января 2018 года № 4421.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 от 11 января 2018 года за № 155,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Сарыагашского района предоставить в 2018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