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58faa" w14:textId="1358f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Сарыагашского района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Южно-Казахстанской области от 3 мая 2018 года № 199. Зарегистрировано Департаментом юстиции Южно-Казахстанской области 15 мая 2018 года № 4597. Утратило силу постановлением акимата Сарыагашского района Туркестанской области от 16 марта 2022 года № 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Сарыагашского района Туркестанской области от 16.03.2022 № 90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16299, акимат Сарыагашского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Сарыагашского района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Сарыагашского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Сарыагашского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Сарыагашского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Алсеитова Ж.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 от 3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исполнительных органов, финансируемых из районного бюджета и административных государственных служащих аппарата акима Сарыагашского района корпуса "Б"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исполнительных органов, финансируемых из районного бюджета и административных государственных служащих аппарата акима Сарыагашского района корпуса "Б"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исполнительных органов, финансируемых из районного бюджета и административных государственных служащих аппарата акима Сарыагашского района корпуса "Б" (далее – служащие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лицом, количество членов Комиссии составляет не менее 5 человек.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37"/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к настоящей Методике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службой управления персоналом результаты оценки служащему корпуса "Б" направляются посредством интранет-портала государственных органов.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способен сформулировать конкретные задачи и поручения, исходя из стратегических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создает необходимые условия и не ориентирует коллектив на качественное и своевременное выполнение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Неэффективно организует работу подразделения, не учитывает приоритеты.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планирует и не организует работу вверенного коллектива, не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контролирует деятельность работников в выполнении поставленных задач;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Выполняет задания бессистемно;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Готовит некачественные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Работает не оперативно;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В пределах компетенции не ориентирует работников на выстраивание эффективного взаимодействия с госорганами и организациями;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Использует потенциал отдельных работников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способен организовать совместно с другими подразделениями реализацию планов и достижение общих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Создает отношения взаимного недоверия среди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вносит предложения по организации эффективной работы подразделения и с обществом;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передает опыт и знания коллегам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замкнутую позицию в работе, не обращаясь за помощью к более опытным коллегам;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взаимодействует с коллегами и представителями разных госорганов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способен четко распределить обязанности в подразделении;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информирует о возможных рисках;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При принятии решений не предлагает альтернативных вариантов;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Принимает непоследовательные и неэффективные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Полагается только на собственный опыт и мнение при принятии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распределять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Редко занимается поиском необходимой для принятия решений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Отказывается от обсуждения с коллективом подходов и не учитывает мнения других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анализирует и не прогнозирует возможные риски, или не учитывает данные из различных источников;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предлагает альтернативные варианты решения задач либо не учитывает возможные риски;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Ставит конкретные задачи, исходя из стратегических целей и приоритетов;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Ставит неясные задачи без учета стратегических целей и приоритетов;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Обеспечивает доступность оказываемых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Имеет поверхностное представление об инструментах оказания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обеспечивает доступность оказываемых государственных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проводит мониторинг удовлетворенности потребителей и не вырабатывает меры по совершенствованию оказания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неспособность к организации работы по оказанию качественных услуг и решению возникающих вопросов;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Допускает низкое качество оказания услуг; проявляет безразличие.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Допускает грубое и пренебрежительное отношение к получателю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проявляет интереса к проблемам и вопросам потребителя;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отсутствие инициативы по улучшению качества оказания услуг.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Выстраивает неэффективную систему информирования потребителей об оказываемых услугах.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доводит информацию до потребителя или делает это пренебрежительно и неприязненно;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Применяет неэффективные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доводит информацию до потребителя, как в устной, так и в письменной форме, либо делает это неясно;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умеет своевременно принимать и передавать информацию об оказываемых услугах.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Разрабатывает 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доводит до коллектива новые приоритеты или доводит их несвоевременно;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разрабатывает или разрабатывает неэффективные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Неэффективно управляет подразделением при внутренних и внешних изменениях и не достигает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анализирует и не вносит руководству предложения по использованию новых подходов в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рассматривает и не вносит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анализирует происходящие изменения и не принимает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Придерживается существующих процедур и методов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Теряет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Демонстрирует на личном примере стремление к саморазвитию.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выявляет перспективных работников и не инициирует их продвижение;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принимает или принимает несистемные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передает коллегам накопленный опыт и знания, а также безразличен к уровню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уделяет внимания саморазвитию и не показывает его важность на личном примере.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Демонстрирует незаинтересованность в развитии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развивается сам и не ориентирует подчиненных на их развитие, даже если это необходимо для достижения результата;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отсутствие интереса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развивается и безразличен к новой информации и способам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соблюдение этических норм и стандартов работниками;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Считает приверженность ценностям госслужбы личным делом каждого;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признает достижения других, допускает обсуждение личных и профессиональных качеств коллег, порочащих их честь и достоинство;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принимает мер к нарушениям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Ведет себя неэтично, проявляя субъективизм, корысть, а также неуважение к чести и достоинству личности;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внедряет этические нормы и ценности в практику работы своего подразделения, и не обеспечивает прозрачность, объективность и справедливость в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Допускает в коллективе не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Ставит личные интересы выше интересов коллектива;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непринципиальность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создает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поведение, противоречащее этическим нормам и стандартам;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халатность при выполнении своей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ответственность на других за свои действия и результаты.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рассматривает и не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Секретарь Комиссии: ________________________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Комиссии: 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 Комиссии: ____________________________ Дата: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